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48" w:rsidRPr="00505917" w:rsidRDefault="00FB065C" w:rsidP="00FB065C">
      <w:pPr>
        <w:jc w:val="center"/>
        <w:rPr>
          <w:rFonts w:ascii="Georgia" w:hAnsi="Georgia"/>
          <w:b/>
          <w:sz w:val="28"/>
        </w:rPr>
      </w:pPr>
      <w:r w:rsidRPr="00505917">
        <w:rPr>
          <w:rFonts w:ascii="Georgia" w:hAnsi="Georgia"/>
          <w:b/>
          <w:sz w:val="28"/>
        </w:rPr>
        <w:t>HTML Basics: Review #1</w:t>
      </w:r>
    </w:p>
    <w:p w:rsidR="00FB065C" w:rsidRPr="00505917" w:rsidRDefault="00FB065C" w:rsidP="00FB065C">
      <w:pPr>
        <w:jc w:val="center"/>
        <w:rPr>
          <w:rFonts w:ascii="Georgia" w:hAnsi="Georgia"/>
          <w:b/>
        </w:rPr>
      </w:pPr>
    </w:p>
    <w:p w:rsidR="00FB065C" w:rsidRPr="00505917" w:rsidRDefault="009B7738" w:rsidP="009B7738">
      <w:pPr>
        <w:rPr>
          <w:rFonts w:ascii="Georgia" w:hAnsi="Georgia"/>
          <w:b/>
        </w:rPr>
      </w:pPr>
      <w:r w:rsidRPr="00505917">
        <w:rPr>
          <w:rFonts w:ascii="Georgia" w:hAnsi="Georgia"/>
          <w:b/>
        </w:rPr>
        <w:t>Questions</w:t>
      </w:r>
      <w:r w:rsidR="009A4F9C">
        <w:rPr>
          <w:rFonts w:ascii="Georgia" w:hAnsi="Georgia"/>
          <w:b/>
        </w:rPr>
        <w:t xml:space="preserve"> (/1</w:t>
      </w:r>
      <w:r w:rsidR="00671F85">
        <w:rPr>
          <w:rFonts w:ascii="Georgia" w:hAnsi="Georgia"/>
          <w:b/>
        </w:rPr>
        <w:t>5</w:t>
      </w:r>
      <w:r w:rsidR="004567E7" w:rsidRPr="00505917">
        <w:rPr>
          <w:rFonts w:ascii="Georgia" w:hAnsi="Georgia"/>
          <w:b/>
        </w:rPr>
        <w:t>)</w:t>
      </w:r>
    </w:p>
    <w:p w:rsidR="00505917" w:rsidRDefault="00505917" w:rsidP="009B7738">
      <w:pPr>
        <w:rPr>
          <w:rFonts w:ascii="Georgia" w:hAnsi="Georgia"/>
        </w:rPr>
      </w:pPr>
      <w:r>
        <w:rPr>
          <w:rFonts w:ascii="Georgia" w:hAnsi="Georgia"/>
        </w:rPr>
        <w:t>Try to complete the following questions using only your memory. If need be, you may refer to either research or the html documents we’ve created in class.</w:t>
      </w:r>
      <w:bookmarkStart w:id="0" w:name="_GoBack"/>
      <w:bookmarkEnd w:id="0"/>
    </w:p>
    <w:p w:rsidR="00505917" w:rsidRPr="004567E7" w:rsidRDefault="00505917" w:rsidP="009B7738">
      <w:pPr>
        <w:rPr>
          <w:rFonts w:ascii="Georgia" w:hAnsi="Georgia"/>
        </w:rPr>
      </w:pPr>
    </w:p>
    <w:p w:rsidR="009B7738" w:rsidRPr="004567E7" w:rsidRDefault="008A6826" w:rsidP="004567E7">
      <w:pPr>
        <w:pStyle w:val="ListParagraph"/>
        <w:numPr>
          <w:ilvl w:val="0"/>
          <w:numId w:val="5"/>
        </w:numPr>
      </w:pPr>
      <w:r>
        <w:t>(1) What is an HTML skeleton?</w:t>
      </w:r>
    </w:p>
    <w:p w:rsidR="009B7738" w:rsidRPr="004567E7" w:rsidRDefault="00671F85" w:rsidP="004567E7">
      <w:pPr>
        <w:pStyle w:val="ListParagraph"/>
        <w:numPr>
          <w:ilvl w:val="0"/>
          <w:numId w:val="5"/>
        </w:numPr>
      </w:pPr>
      <w:r>
        <w:t>(2</w:t>
      </w:r>
      <w:r w:rsidR="009B7738" w:rsidRPr="004567E7">
        <w:t>) What is a document title and why is it important?</w:t>
      </w:r>
    </w:p>
    <w:p w:rsidR="009B7738" w:rsidRPr="004567E7" w:rsidRDefault="009B7738" w:rsidP="004567E7">
      <w:pPr>
        <w:pStyle w:val="ListParagraph"/>
        <w:numPr>
          <w:ilvl w:val="0"/>
          <w:numId w:val="5"/>
        </w:numPr>
      </w:pPr>
      <w:r w:rsidRPr="004567E7">
        <w:t>(2) What is the difference between a container tag and an empty tag? Give an example of each type</w:t>
      </w:r>
      <w:r w:rsidR="00671F85">
        <w:t xml:space="preserve"> of tag</w:t>
      </w:r>
      <w:r w:rsidRPr="004567E7">
        <w:t>.</w:t>
      </w:r>
    </w:p>
    <w:p w:rsidR="009B7738" w:rsidRPr="004567E7" w:rsidRDefault="009B7738" w:rsidP="004567E7">
      <w:pPr>
        <w:pStyle w:val="ListParagraph"/>
        <w:numPr>
          <w:ilvl w:val="0"/>
          <w:numId w:val="5"/>
        </w:numPr>
      </w:pPr>
      <w:r w:rsidRPr="004567E7">
        <w:t xml:space="preserve">(1) Is the Comment tag container or empty? </w:t>
      </w:r>
    </w:p>
    <w:p w:rsidR="009B7738" w:rsidRPr="004567E7" w:rsidRDefault="009B7738" w:rsidP="00671F85">
      <w:pPr>
        <w:pStyle w:val="ListParagraph"/>
        <w:numPr>
          <w:ilvl w:val="0"/>
          <w:numId w:val="5"/>
        </w:numPr>
      </w:pPr>
      <w:r w:rsidRPr="004567E7">
        <w:t xml:space="preserve">(1) What is the comment tag used for? </w:t>
      </w:r>
    </w:p>
    <w:p w:rsidR="009B7738" w:rsidRDefault="004567E7" w:rsidP="004567E7">
      <w:pPr>
        <w:pStyle w:val="ListParagraph"/>
        <w:numPr>
          <w:ilvl w:val="0"/>
          <w:numId w:val="5"/>
        </w:numPr>
      </w:pPr>
      <w:r w:rsidRPr="004567E7">
        <w:t xml:space="preserve">(2) </w:t>
      </w:r>
      <w:r w:rsidR="009B7738" w:rsidRPr="004567E7">
        <w:t xml:space="preserve">What is the difference between bold vs. strong? </w:t>
      </w:r>
    </w:p>
    <w:p w:rsidR="00671F85" w:rsidRDefault="00671F85" w:rsidP="00671F85">
      <w:pPr>
        <w:pStyle w:val="ListParagraph"/>
        <w:numPr>
          <w:ilvl w:val="0"/>
          <w:numId w:val="5"/>
        </w:numPr>
      </w:pPr>
      <w:r>
        <w:t>(2) What is a “named character entity”? Why are they used?</w:t>
      </w:r>
    </w:p>
    <w:p w:rsidR="00671F85" w:rsidRDefault="00671F85" w:rsidP="00671F85">
      <w:pPr>
        <w:pStyle w:val="ListParagraph"/>
        <w:numPr>
          <w:ilvl w:val="0"/>
          <w:numId w:val="5"/>
        </w:numPr>
      </w:pPr>
      <w:r>
        <w:t>(1) Give an example of a “named character entity.”</w:t>
      </w:r>
    </w:p>
    <w:p w:rsidR="00671F85" w:rsidRDefault="00671F85" w:rsidP="00671F85">
      <w:pPr>
        <w:pStyle w:val="ListParagraph"/>
        <w:numPr>
          <w:ilvl w:val="0"/>
          <w:numId w:val="5"/>
        </w:numPr>
      </w:pPr>
      <w:r>
        <w:t>(3) Identify the tag for each structural element used to structure content in a way that produces a proper document outline for a website:</w:t>
      </w:r>
    </w:p>
    <w:p w:rsidR="00671F85" w:rsidRDefault="00671F85" w:rsidP="00671F85">
      <w:pPr>
        <w:pStyle w:val="ListParagraph"/>
        <w:numPr>
          <w:ilvl w:val="1"/>
          <w:numId w:val="5"/>
        </w:numPr>
      </w:pPr>
      <w:r>
        <w:t>Section of closely related content</w:t>
      </w:r>
    </w:p>
    <w:p w:rsidR="00671F85" w:rsidRDefault="00671F85" w:rsidP="00671F85">
      <w:pPr>
        <w:pStyle w:val="ListParagraph"/>
        <w:numPr>
          <w:ilvl w:val="1"/>
          <w:numId w:val="5"/>
        </w:numPr>
      </w:pPr>
      <w:r>
        <w:t>Content that is not directly related to the page’s central idea</w:t>
      </w:r>
    </w:p>
    <w:p w:rsidR="00671F85" w:rsidRDefault="00671F85" w:rsidP="00671F85">
      <w:pPr>
        <w:pStyle w:val="ListParagraph"/>
        <w:numPr>
          <w:ilvl w:val="1"/>
          <w:numId w:val="5"/>
        </w:numPr>
      </w:pPr>
      <w:r>
        <w:t>Navigation links and information</w:t>
      </w:r>
    </w:p>
    <w:p w:rsidR="00671F85" w:rsidRDefault="00671F85" w:rsidP="00671F85">
      <w:pPr>
        <w:pStyle w:val="ListParagraph"/>
        <w:numPr>
          <w:ilvl w:val="1"/>
          <w:numId w:val="5"/>
        </w:numPr>
      </w:pPr>
      <w:r>
        <w:t>Introductory information, usually at the top of the page</w:t>
      </w:r>
    </w:p>
    <w:p w:rsidR="00671F85" w:rsidRDefault="00671F85" w:rsidP="00671F85">
      <w:pPr>
        <w:pStyle w:val="ListParagraph"/>
        <w:numPr>
          <w:ilvl w:val="1"/>
          <w:numId w:val="5"/>
        </w:numPr>
      </w:pPr>
      <w:r>
        <w:t>Contact/ “about” information, usually at the bottom of the page</w:t>
      </w:r>
    </w:p>
    <w:p w:rsidR="00671F85" w:rsidRPr="004567E7" w:rsidRDefault="00671F85" w:rsidP="00671F85">
      <w:pPr>
        <w:pStyle w:val="ListParagraph"/>
        <w:numPr>
          <w:ilvl w:val="1"/>
          <w:numId w:val="5"/>
        </w:numPr>
      </w:pPr>
      <w:r>
        <w:t>The main, or most important, piece of content on the page</w:t>
      </w:r>
    </w:p>
    <w:p w:rsidR="009A4F9C" w:rsidRDefault="009A4F9C" w:rsidP="008A6826"/>
    <w:p w:rsidR="008A6826" w:rsidRPr="008A6826" w:rsidRDefault="008A6826" w:rsidP="008A6826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Important </w:t>
      </w:r>
      <w:r w:rsidRPr="008A6826">
        <w:rPr>
          <w:rFonts w:ascii="Georgia" w:hAnsi="Georgia"/>
          <w:b/>
        </w:rPr>
        <w:t>Tags</w:t>
      </w:r>
      <w:r w:rsidR="009A4F9C">
        <w:rPr>
          <w:rFonts w:ascii="Georgia" w:hAnsi="Georgia"/>
          <w:b/>
        </w:rPr>
        <w:t xml:space="preserve"> (/15 </w:t>
      </w:r>
      <w:r w:rsidR="009A4F9C" w:rsidRPr="009A4F9C">
        <w:rPr>
          <w:rFonts w:ascii="Georgia" w:hAnsi="Georgia"/>
        </w:rPr>
        <w:t xml:space="preserve">*HTML Skeleton = </w:t>
      </w:r>
      <w:r w:rsidR="00671F85">
        <w:rPr>
          <w:rFonts w:ascii="Georgia" w:hAnsi="Georgia"/>
        </w:rPr>
        <w:t>5</w:t>
      </w:r>
      <w:r w:rsidR="009A4F9C" w:rsidRPr="009A4F9C">
        <w:rPr>
          <w:rFonts w:ascii="Georgia" w:hAnsi="Georgia"/>
        </w:rPr>
        <w:t xml:space="preserve"> marks</w:t>
      </w:r>
      <w:r w:rsidR="009A4F9C">
        <w:rPr>
          <w:rFonts w:ascii="Georgia" w:hAnsi="Georgia"/>
          <w:b/>
        </w:rPr>
        <w:t>)</w:t>
      </w:r>
    </w:p>
    <w:tbl>
      <w:tblPr>
        <w:tblStyle w:val="TableGrid"/>
        <w:tblW w:w="10699" w:type="dxa"/>
        <w:tblLook w:val="04A0" w:firstRow="1" w:lastRow="0" w:firstColumn="1" w:lastColumn="0" w:noHBand="0" w:noVBand="1"/>
      </w:tblPr>
      <w:tblGrid>
        <w:gridCol w:w="2718"/>
        <w:gridCol w:w="2700"/>
        <w:gridCol w:w="5281"/>
      </w:tblGrid>
      <w:tr w:rsidR="00CC7812" w:rsidTr="00CC7812">
        <w:trPr>
          <w:trHeight w:val="530"/>
        </w:trPr>
        <w:tc>
          <w:tcPr>
            <w:tcW w:w="2718" w:type="dxa"/>
          </w:tcPr>
          <w:p w:rsidR="00CC7812" w:rsidRDefault="00CC7812" w:rsidP="008A6826">
            <w:pPr>
              <w:jc w:val="center"/>
              <w:rPr>
                <w:rFonts w:ascii="Georgia" w:hAnsi="Georgia"/>
                <w:b/>
              </w:rPr>
            </w:pPr>
          </w:p>
          <w:p w:rsidR="00CC7812" w:rsidRDefault="00CC7812" w:rsidP="008A6826">
            <w:pPr>
              <w:jc w:val="center"/>
              <w:rPr>
                <w:rFonts w:ascii="Georgia" w:hAnsi="Georgia"/>
                <w:b/>
              </w:rPr>
            </w:pPr>
            <w:r w:rsidRPr="008A6826">
              <w:rPr>
                <w:rFonts w:ascii="Georgia" w:hAnsi="Georgia"/>
                <w:b/>
              </w:rPr>
              <w:t>Tag</w:t>
            </w:r>
            <w:r>
              <w:rPr>
                <w:rFonts w:ascii="Georgia" w:hAnsi="Georgia"/>
                <w:b/>
              </w:rPr>
              <w:t xml:space="preserve"> Name</w:t>
            </w:r>
          </w:p>
          <w:p w:rsidR="00CC7812" w:rsidRPr="008A6826" w:rsidRDefault="00CC7812" w:rsidP="008A682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:rsidR="00CC7812" w:rsidRDefault="00CC7812" w:rsidP="008A6826">
            <w:pPr>
              <w:jc w:val="center"/>
              <w:rPr>
                <w:rFonts w:ascii="Georgia" w:hAnsi="Georgia"/>
                <w:b/>
              </w:rPr>
            </w:pPr>
          </w:p>
          <w:p w:rsidR="00CC7812" w:rsidRDefault="00CC7812" w:rsidP="008A6826">
            <w:pPr>
              <w:jc w:val="center"/>
              <w:rPr>
                <w:rFonts w:ascii="Georgia" w:hAnsi="Georgia"/>
                <w:b/>
              </w:rPr>
            </w:pPr>
            <w:r w:rsidRPr="008A6826">
              <w:rPr>
                <w:rFonts w:ascii="Georgia" w:hAnsi="Georgia"/>
                <w:b/>
              </w:rPr>
              <w:t>Tag</w:t>
            </w:r>
          </w:p>
          <w:p w:rsidR="00CC7812" w:rsidRPr="008A6826" w:rsidRDefault="00CC7812" w:rsidP="008A682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(&amp; mandatory attributes)</w:t>
            </w:r>
          </w:p>
        </w:tc>
        <w:tc>
          <w:tcPr>
            <w:tcW w:w="5281" w:type="dxa"/>
          </w:tcPr>
          <w:p w:rsidR="00CC7812" w:rsidRDefault="00CC7812" w:rsidP="008A6826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CC7812" w:rsidTr="00CC7812">
        <w:trPr>
          <w:trHeight w:val="282"/>
        </w:trPr>
        <w:tc>
          <w:tcPr>
            <w:tcW w:w="2718" w:type="dxa"/>
          </w:tcPr>
          <w:p w:rsidR="00CC7812" w:rsidRPr="008A6826" w:rsidRDefault="00CC7812" w:rsidP="009B7738">
            <w:pPr>
              <w:rPr>
                <w:rFonts w:ascii="Georgia" w:hAnsi="Georgia"/>
                <w:color w:val="000000" w:themeColor="text1"/>
              </w:rPr>
            </w:pPr>
            <w:r w:rsidRPr="008A6826">
              <w:rPr>
                <w:rFonts w:ascii="Georgia" w:hAnsi="Georgia"/>
                <w:color w:val="000000" w:themeColor="text1"/>
              </w:rPr>
              <w:t>HTML Skeleton</w:t>
            </w:r>
          </w:p>
          <w:p w:rsidR="00CC7812" w:rsidRPr="008A6826" w:rsidRDefault="00CC7812" w:rsidP="009B7738">
            <w:pPr>
              <w:rPr>
                <w:rFonts w:ascii="Georgia" w:hAnsi="Georgia"/>
                <w:color w:val="000000" w:themeColor="text1"/>
              </w:rPr>
            </w:pPr>
            <w:r w:rsidRPr="008A6826">
              <w:rPr>
                <w:rFonts w:ascii="Georgia" w:hAnsi="Georgia"/>
                <w:color w:val="000000" w:themeColor="text1"/>
              </w:rPr>
              <w:t>(5 tags, correct order)</w:t>
            </w:r>
          </w:p>
        </w:tc>
        <w:tc>
          <w:tcPr>
            <w:tcW w:w="2700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CC7812">
        <w:trPr>
          <w:trHeight w:val="264"/>
        </w:trPr>
        <w:tc>
          <w:tcPr>
            <w:tcW w:w="2718" w:type="dxa"/>
          </w:tcPr>
          <w:p w:rsidR="00CC7812" w:rsidRPr="008A6826" w:rsidRDefault="00CC7812" w:rsidP="009B7738">
            <w:pPr>
              <w:rPr>
                <w:rFonts w:ascii="Georgia" w:hAnsi="Georgia"/>
                <w:color w:val="000000" w:themeColor="text1"/>
              </w:rPr>
            </w:pPr>
            <w:r w:rsidRPr="008A6826">
              <w:rPr>
                <w:rFonts w:ascii="Georgia" w:hAnsi="Georgia"/>
                <w:color w:val="000000" w:themeColor="text1"/>
              </w:rPr>
              <w:t>HTML Comment</w:t>
            </w:r>
          </w:p>
        </w:tc>
        <w:tc>
          <w:tcPr>
            <w:tcW w:w="2700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CC7812">
        <w:trPr>
          <w:trHeight w:val="282"/>
        </w:trPr>
        <w:tc>
          <w:tcPr>
            <w:tcW w:w="2718" w:type="dxa"/>
          </w:tcPr>
          <w:p w:rsidR="00CC7812" w:rsidRPr="008A6826" w:rsidRDefault="00CC7812" w:rsidP="009B7738">
            <w:pPr>
              <w:rPr>
                <w:rFonts w:ascii="Georgia" w:hAnsi="Georgia"/>
                <w:color w:val="000000" w:themeColor="text1"/>
              </w:rPr>
            </w:pPr>
            <w:r w:rsidRPr="008A6826">
              <w:rPr>
                <w:rFonts w:ascii="Georgia" w:hAnsi="Georgia"/>
                <w:color w:val="000000" w:themeColor="text1"/>
              </w:rPr>
              <w:t>Paragraph</w:t>
            </w:r>
          </w:p>
        </w:tc>
        <w:tc>
          <w:tcPr>
            <w:tcW w:w="2700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CC7812">
        <w:trPr>
          <w:trHeight w:val="264"/>
        </w:trPr>
        <w:tc>
          <w:tcPr>
            <w:tcW w:w="2718" w:type="dxa"/>
          </w:tcPr>
          <w:p w:rsidR="00CC7812" w:rsidRPr="008A6826" w:rsidRDefault="00CC7812" w:rsidP="009B7738">
            <w:pPr>
              <w:rPr>
                <w:rFonts w:ascii="Georgia" w:hAnsi="Georgia"/>
                <w:color w:val="000000" w:themeColor="text1"/>
              </w:rPr>
            </w:pPr>
            <w:r w:rsidRPr="008A6826">
              <w:rPr>
                <w:rFonts w:ascii="Georgia" w:hAnsi="Georgia"/>
                <w:color w:val="000000" w:themeColor="text1"/>
              </w:rPr>
              <w:t>Page Break</w:t>
            </w:r>
          </w:p>
        </w:tc>
        <w:tc>
          <w:tcPr>
            <w:tcW w:w="2700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CC7812">
        <w:trPr>
          <w:trHeight w:val="282"/>
        </w:trPr>
        <w:tc>
          <w:tcPr>
            <w:tcW w:w="2718" w:type="dxa"/>
          </w:tcPr>
          <w:p w:rsidR="00CC7812" w:rsidRPr="008A6826" w:rsidRDefault="00CC7812" w:rsidP="009B7738">
            <w:pPr>
              <w:rPr>
                <w:rFonts w:ascii="Georgia" w:hAnsi="Georgia"/>
                <w:color w:val="000000" w:themeColor="text1"/>
              </w:rPr>
            </w:pPr>
            <w:r w:rsidRPr="008A6826">
              <w:rPr>
                <w:rFonts w:ascii="Georgia" w:hAnsi="Georgia"/>
                <w:color w:val="000000" w:themeColor="text1"/>
              </w:rPr>
              <w:t>Horizontal Rule</w:t>
            </w:r>
          </w:p>
        </w:tc>
        <w:tc>
          <w:tcPr>
            <w:tcW w:w="2700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CC7812">
        <w:trPr>
          <w:trHeight w:val="282"/>
        </w:trPr>
        <w:tc>
          <w:tcPr>
            <w:tcW w:w="2718" w:type="dxa"/>
          </w:tcPr>
          <w:p w:rsidR="00CC7812" w:rsidRPr="008A6826" w:rsidRDefault="00CC7812" w:rsidP="009B7738">
            <w:pPr>
              <w:rPr>
                <w:rFonts w:ascii="Georgia" w:hAnsi="Georgia"/>
                <w:color w:val="000000" w:themeColor="text1"/>
              </w:rPr>
            </w:pPr>
            <w:r w:rsidRPr="008A6826">
              <w:rPr>
                <w:rFonts w:ascii="Georgia" w:hAnsi="Georgia"/>
                <w:color w:val="000000" w:themeColor="text1"/>
              </w:rPr>
              <w:t>Headlines</w:t>
            </w:r>
          </w:p>
        </w:tc>
        <w:tc>
          <w:tcPr>
            <w:tcW w:w="2700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CC7812">
        <w:trPr>
          <w:trHeight w:val="282"/>
        </w:trPr>
        <w:tc>
          <w:tcPr>
            <w:tcW w:w="2718" w:type="dxa"/>
          </w:tcPr>
          <w:p w:rsidR="00CC7812" w:rsidRPr="008A6826" w:rsidRDefault="00CC7812" w:rsidP="009B7738">
            <w:pPr>
              <w:rPr>
                <w:rFonts w:ascii="Georgia" w:hAnsi="Georgia"/>
                <w:color w:val="000000" w:themeColor="text1"/>
              </w:rPr>
            </w:pPr>
            <w:r w:rsidRPr="008A6826">
              <w:rPr>
                <w:rFonts w:ascii="Georgia" w:hAnsi="Georgia"/>
                <w:color w:val="000000" w:themeColor="text1"/>
              </w:rPr>
              <w:t>Bold</w:t>
            </w:r>
          </w:p>
        </w:tc>
        <w:tc>
          <w:tcPr>
            <w:tcW w:w="2700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CC7812">
        <w:trPr>
          <w:trHeight w:val="282"/>
        </w:trPr>
        <w:tc>
          <w:tcPr>
            <w:tcW w:w="2718" w:type="dxa"/>
          </w:tcPr>
          <w:p w:rsidR="00CC7812" w:rsidRPr="008A6826" w:rsidRDefault="00CC7812" w:rsidP="009B7738">
            <w:pPr>
              <w:rPr>
                <w:rFonts w:ascii="Georgia" w:hAnsi="Georgia"/>
                <w:color w:val="000000" w:themeColor="text1"/>
              </w:rPr>
            </w:pPr>
            <w:r w:rsidRPr="008A6826">
              <w:rPr>
                <w:rFonts w:ascii="Georgia" w:hAnsi="Georgia"/>
                <w:color w:val="000000" w:themeColor="text1"/>
              </w:rPr>
              <w:t>Italics</w:t>
            </w:r>
          </w:p>
        </w:tc>
        <w:tc>
          <w:tcPr>
            <w:tcW w:w="2700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CC7812">
        <w:trPr>
          <w:trHeight w:val="282"/>
        </w:trPr>
        <w:tc>
          <w:tcPr>
            <w:tcW w:w="2718" w:type="dxa"/>
          </w:tcPr>
          <w:p w:rsidR="00CC7812" w:rsidRPr="008A6826" w:rsidRDefault="00CC7812" w:rsidP="009B7738">
            <w:pPr>
              <w:rPr>
                <w:rFonts w:ascii="Georgia" w:hAnsi="Georgia"/>
                <w:color w:val="000000" w:themeColor="text1"/>
              </w:rPr>
            </w:pPr>
            <w:r w:rsidRPr="008A6826">
              <w:rPr>
                <w:rFonts w:ascii="Georgia" w:hAnsi="Georgia"/>
                <w:color w:val="000000" w:themeColor="text1"/>
              </w:rPr>
              <w:t>Strikeout/Delete</w:t>
            </w:r>
          </w:p>
        </w:tc>
        <w:tc>
          <w:tcPr>
            <w:tcW w:w="2700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CC7812">
        <w:trPr>
          <w:trHeight w:val="282"/>
        </w:trPr>
        <w:tc>
          <w:tcPr>
            <w:tcW w:w="2718" w:type="dxa"/>
          </w:tcPr>
          <w:p w:rsidR="00CC7812" w:rsidRPr="008A6826" w:rsidRDefault="00CC7812" w:rsidP="009B7738">
            <w:pPr>
              <w:rPr>
                <w:rFonts w:ascii="Georgia" w:hAnsi="Georgia"/>
                <w:color w:val="000000" w:themeColor="text1"/>
              </w:rPr>
            </w:pPr>
            <w:r w:rsidRPr="008A6826">
              <w:rPr>
                <w:rFonts w:ascii="Georgia" w:hAnsi="Georgia"/>
                <w:color w:val="000000" w:themeColor="text1"/>
              </w:rPr>
              <w:t>Marked/Highlighted</w:t>
            </w:r>
          </w:p>
        </w:tc>
        <w:tc>
          <w:tcPr>
            <w:tcW w:w="2700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CC7812">
        <w:trPr>
          <w:trHeight w:val="282"/>
        </w:trPr>
        <w:tc>
          <w:tcPr>
            <w:tcW w:w="2718" w:type="dxa"/>
          </w:tcPr>
          <w:p w:rsidR="00CC7812" w:rsidRPr="008A6826" w:rsidRDefault="00CC7812" w:rsidP="009B7738">
            <w:pPr>
              <w:rPr>
                <w:rFonts w:ascii="Georgia" w:hAnsi="Georgia"/>
                <w:color w:val="000000" w:themeColor="text1"/>
              </w:rPr>
            </w:pPr>
            <w:r w:rsidRPr="008A6826">
              <w:rPr>
                <w:rFonts w:ascii="Georgia" w:hAnsi="Georgia"/>
                <w:color w:val="000000" w:themeColor="text1"/>
              </w:rPr>
              <w:t>Inserted/Underlined</w:t>
            </w:r>
          </w:p>
        </w:tc>
        <w:tc>
          <w:tcPr>
            <w:tcW w:w="2700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9B7738">
            <w:pPr>
              <w:rPr>
                <w:rFonts w:ascii="Georgia" w:hAnsi="Georgia"/>
                <w:color w:val="00B050"/>
              </w:rPr>
            </w:pPr>
          </w:p>
        </w:tc>
      </w:tr>
    </w:tbl>
    <w:p w:rsidR="009B7738" w:rsidRDefault="009B7738" w:rsidP="009B7738">
      <w:pPr>
        <w:rPr>
          <w:b/>
        </w:rPr>
      </w:pPr>
    </w:p>
    <w:p w:rsidR="00CC7812" w:rsidRPr="00CC7812" w:rsidRDefault="00CC7812" w:rsidP="009B773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Important </w:t>
      </w:r>
      <w:r>
        <w:rPr>
          <w:rFonts w:ascii="Georgia" w:hAnsi="Georgia"/>
          <w:b/>
        </w:rPr>
        <w:t>Character Entities (/</w:t>
      </w:r>
      <w:r>
        <w:rPr>
          <w:rFonts w:ascii="Georgia" w:hAnsi="Georgia"/>
          <w:b/>
        </w:rPr>
        <w:t>5)</w:t>
      </w:r>
    </w:p>
    <w:tbl>
      <w:tblPr>
        <w:tblStyle w:val="TableGrid"/>
        <w:tblW w:w="10699" w:type="dxa"/>
        <w:tblLook w:val="04A0" w:firstRow="1" w:lastRow="0" w:firstColumn="1" w:lastColumn="0" w:noHBand="0" w:noVBand="1"/>
      </w:tblPr>
      <w:tblGrid>
        <w:gridCol w:w="2718"/>
        <w:gridCol w:w="2700"/>
        <w:gridCol w:w="5281"/>
      </w:tblGrid>
      <w:tr w:rsidR="00CC7812" w:rsidTr="00F86C12">
        <w:trPr>
          <w:trHeight w:val="530"/>
        </w:trPr>
        <w:tc>
          <w:tcPr>
            <w:tcW w:w="2718" w:type="dxa"/>
          </w:tcPr>
          <w:p w:rsidR="00CC7812" w:rsidRDefault="00CC7812" w:rsidP="00F86C12">
            <w:pPr>
              <w:jc w:val="center"/>
              <w:rPr>
                <w:rFonts w:ascii="Georgia" w:hAnsi="Georgia"/>
                <w:b/>
              </w:rPr>
            </w:pPr>
          </w:p>
          <w:p w:rsidR="00CC7812" w:rsidRDefault="00CC7812" w:rsidP="00F86C1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Entity </w:t>
            </w:r>
            <w:r>
              <w:rPr>
                <w:rFonts w:ascii="Georgia" w:hAnsi="Georgia"/>
                <w:b/>
              </w:rPr>
              <w:t>Name</w:t>
            </w:r>
          </w:p>
          <w:p w:rsidR="00CC7812" w:rsidRPr="008A6826" w:rsidRDefault="00CC7812" w:rsidP="00F86C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:rsidR="00CC7812" w:rsidRDefault="00CC7812" w:rsidP="00F86C12">
            <w:pPr>
              <w:jc w:val="center"/>
              <w:rPr>
                <w:rFonts w:ascii="Georgia" w:hAnsi="Georgia"/>
                <w:b/>
              </w:rPr>
            </w:pPr>
          </w:p>
          <w:p w:rsidR="00CC7812" w:rsidRDefault="00CC7812" w:rsidP="00F86C12">
            <w:pPr>
              <w:jc w:val="center"/>
              <w:rPr>
                <w:rFonts w:ascii="Georgia" w:hAnsi="Georgia"/>
                <w:b/>
              </w:rPr>
            </w:pPr>
            <w:r w:rsidRPr="008A6826">
              <w:rPr>
                <w:rFonts w:ascii="Georgia" w:hAnsi="Georgia"/>
                <w:b/>
              </w:rPr>
              <w:t>Tag</w:t>
            </w:r>
          </w:p>
          <w:p w:rsidR="00CC7812" w:rsidRPr="008A6826" w:rsidRDefault="00CC7812" w:rsidP="00F86C12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281" w:type="dxa"/>
          </w:tcPr>
          <w:p w:rsidR="00CC7812" w:rsidRDefault="00CC7812" w:rsidP="00F86C12">
            <w:pPr>
              <w:jc w:val="center"/>
              <w:rPr>
                <w:rFonts w:ascii="Georgia" w:hAnsi="Georgia"/>
                <w:b/>
              </w:rPr>
            </w:pPr>
          </w:p>
          <w:p w:rsidR="00CC7812" w:rsidRPr="008A6826" w:rsidRDefault="00CC7812" w:rsidP="00F86C1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</w:tr>
      <w:tr w:rsidR="00CC7812" w:rsidTr="00F86C12">
        <w:trPr>
          <w:trHeight w:val="282"/>
        </w:trPr>
        <w:tc>
          <w:tcPr>
            <w:tcW w:w="2718" w:type="dxa"/>
          </w:tcPr>
          <w:p w:rsidR="00CC7812" w:rsidRPr="008A6826" w:rsidRDefault="00CC7812" w:rsidP="00F86C12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Non-Breaking Space</w:t>
            </w:r>
          </w:p>
        </w:tc>
        <w:tc>
          <w:tcPr>
            <w:tcW w:w="2700" w:type="dxa"/>
          </w:tcPr>
          <w:p w:rsidR="00CC7812" w:rsidRPr="008A6826" w:rsidRDefault="00CC7812" w:rsidP="00F86C12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F86C12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F86C12">
        <w:trPr>
          <w:trHeight w:val="264"/>
        </w:trPr>
        <w:tc>
          <w:tcPr>
            <w:tcW w:w="2718" w:type="dxa"/>
          </w:tcPr>
          <w:p w:rsidR="00CC7812" w:rsidRPr="008A6826" w:rsidRDefault="00CC7812" w:rsidP="00F86C12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Copyright</w:t>
            </w:r>
          </w:p>
        </w:tc>
        <w:tc>
          <w:tcPr>
            <w:tcW w:w="2700" w:type="dxa"/>
          </w:tcPr>
          <w:p w:rsidR="00CC7812" w:rsidRPr="008A6826" w:rsidRDefault="00CC7812" w:rsidP="00F86C12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F86C12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F86C12">
        <w:trPr>
          <w:trHeight w:val="282"/>
        </w:trPr>
        <w:tc>
          <w:tcPr>
            <w:tcW w:w="2718" w:type="dxa"/>
          </w:tcPr>
          <w:p w:rsidR="00CC7812" w:rsidRPr="008A6826" w:rsidRDefault="00CC7812" w:rsidP="00F86C12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At</w:t>
            </w:r>
          </w:p>
        </w:tc>
        <w:tc>
          <w:tcPr>
            <w:tcW w:w="2700" w:type="dxa"/>
          </w:tcPr>
          <w:p w:rsidR="00CC7812" w:rsidRPr="008A6826" w:rsidRDefault="00CC7812" w:rsidP="00F86C12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F86C12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F86C12">
        <w:trPr>
          <w:trHeight w:val="264"/>
        </w:trPr>
        <w:tc>
          <w:tcPr>
            <w:tcW w:w="2718" w:type="dxa"/>
          </w:tcPr>
          <w:p w:rsidR="00CC7812" w:rsidRPr="008A6826" w:rsidRDefault="00CC7812" w:rsidP="00F86C12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Quotation</w:t>
            </w:r>
          </w:p>
        </w:tc>
        <w:tc>
          <w:tcPr>
            <w:tcW w:w="2700" w:type="dxa"/>
          </w:tcPr>
          <w:p w:rsidR="00CC7812" w:rsidRPr="008A6826" w:rsidRDefault="00CC7812" w:rsidP="00F86C12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F86C12">
            <w:pPr>
              <w:rPr>
                <w:rFonts w:ascii="Georgia" w:hAnsi="Georgia"/>
                <w:color w:val="00B050"/>
              </w:rPr>
            </w:pPr>
          </w:p>
        </w:tc>
      </w:tr>
      <w:tr w:rsidR="00CC7812" w:rsidTr="00F86C12">
        <w:trPr>
          <w:trHeight w:val="282"/>
        </w:trPr>
        <w:tc>
          <w:tcPr>
            <w:tcW w:w="2718" w:type="dxa"/>
          </w:tcPr>
          <w:p w:rsidR="00CC7812" w:rsidRPr="008A6826" w:rsidRDefault="00CC7812" w:rsidP="00F86C12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Dollar</w:t>
            </w:r>
          </w:p>
        </w:tc>
        <w:tc>
          <w:tcPr>
            <w:tcW w:w="2700" w:type="dxa"/>
          </w:tcPr>
          <w:p w:rsidR="00CC7812" w:rsidRPr="008A6826" w:rsidRDefault="00CC7812" w:rsidP="00F86C12">
            <w:pPr>
              <w:rPr>
                <w:rFonts w:ascii="Georgia" w:hAnsi="Georgia"/>
                <w:color w:val="00B050"/>
              </w:rPr>
            </w:pPr>
          </w:p>
        </w:tc>
        <w:tc>
          <w:tcPr>
            <w:tcW w:w="5281" w:type="dxa"/>
          </w:tcPr>
          <w:p w:rsidR="00CC7812" w:rsidRPr="008A6826" w:rsidRDefault="00CC7812" w:rsidP="00F86C12">
            <w:pPr>
              <w:rPr>
                <w:rFonts w:ascii="Georgia" w:hAnsi="Georgia"/>
                <w:color w:val="00B050"/>
              </w:rPr>
            </w:pPr>
          </w:p>
        </w:tc>
      </w:tr>
    </w:tbl>
    <w:p w:rsidR="00CC7812" w:rsidRDefault="00CC7812" w:rsidP="009B7738">
      <w:pPr>
        <w:rPr>
          <w:b/>
        </w:rPr>
      </w:pPr>
    </w:p>
    <w:p w:rsidR="009A4F9C" w:rsidRPr="00505917" w:rsidRDefault="009A4F9C" w:rsidP="009B7738">
      <w:pPr>
        <w:rPr>
          <w:b/>
        </w:rPr>
      </w:pPr>
    </w:p>
    <w:p w:rsidR="00FB065C" w:rsidRPr="00505917" w:rsidRDefault="00FB065C" w:rsidP="009B7738">
      <w:pPr>
        <w:rPr>
          <w:rFonts w:ascii="Georgia" w:hAnsi="Georgia"/>
          <w:b/>
        </w:rPr>
      </w:pPr>
      <w:r w:rsidRPr="00505917">
        <w:rPr>
          <w:rFonts w:ascii="Georgia" w:hAnsi="Georgia"/>
          <w:b/>
        </w:rPr>
        <w:t>Activity</w:t>
      </w:r>
      <w:r w:rsidR="00505917" w:rsidRPr="00505917">
        <w:rPr>
          <w:rFonts w:ascii="Georgia" w:hAnsi="Georgia"/>
          <w:b/>
        </w:rPr>
        <w:t xml:space="preserve"> (/15)</w:t>
      </w:r>
    </w:p>
    <w:p w:rsidR="00FB065C" w:rsidRPr="004567E7" w:rsidRDefault="00FB065C" w:rsidP="009B7738">
      <w:pPr>
        <w:rPr>
          <w:rFonts w:ascii="Georgia" w:hAnsi="Georgia"/>
        </w:rPr>
      </w:pPr>
      <w:r w:rsidRPr="004567E7">
        <w:rPr>
          <w:rFonts w:ascii="Georgia" w:hAnsi="Georgia"/>
        </w:rPr>
        <w:t>Copy and paste the “</w:t>
      </w:r>
      <w:proofErr w:type="spellStart"/>
      <w:r w:rsidR="00505917">
        <w:rPr>
          <w:rFonts w:ascii="Georgia" w:hAnsi="Georgia"/>
        </w:rPr>
        <w:t>review_activity</w:t>
      </w:r>
      <w:proofErr w:type="spellEnd"/>
      <w:r w:rsidRPr="004567E7">
        <w:rPr>
          <w:rFonts w:ascii="Georgia" w:hAnsi="Georgia"/>
        </w:rPr>
        <w:t xml:space="preserve">” html file from the Shared Folder. This file contains a large clump of completely unformatted text. Using your knowledge of 1) the Principles of Design, and 2) HTML Basics, write basic html tags into the </w:t>
      </w:r>
      <w:r w:rsidR="009B7738" w:rsidRPr="004567E7">
        <w:rPr>
          <w:rFonts w:ascii="Georgia" w:hAnsi="Georgia"/>
        </w:rPr>
        <w:t>file’s code so that the content displays as an organized, easy-to-read webpage.</w:t>
      </w:r>
      <w:r w:rsidR="00505917">
        <w:rPr>
          <w:rFonts w:ascii="Georgia" w:hAnsi="Georgia"/>
        </w:rPr>
        <w:t xml:space="preserve"> Do not change any of the original page content.</w:t>
      </w:r>
    </w:p>
    <w:p w:rsidR="009B7738" w:rsidRPr="004567E7" w:rsidRDefault="009B7738" w:rsidP="009B7738">
      <w:pPr>
        <w:rPr>
          <w:rFonts w:ascii="Georgia" w:hAnsi="Georgia"/>
        </w:rPr>
      </w:pPr>
    </w:p>
    <w:p w:rsidR="00671F85" w:rsidRDefault="00671F85" w:rsidP="009B7738">
      <w:pPr>
        <w:rPr>
          <w:rFonts w:ascii="Georgia" w:hAnsi="Georgia"/>
        </w:rPr>
      </w:pPr>
    </w:p>
    <w:p w:rsidR="009B7738" w:rsidRDefault="004567E7" w:rsidP="009B7738">
      <w:pPr>
        <w:rPr>
          <w:rFonts w:ascii="Georgia" w:hAnsi="Georgia"/>
        </w:rPr>
      </w:pPr>
      <w:r w:rsidRPr="004567E7">
        <w:rPr>
          <w:rFonts w:ascii="Georgia" w:hAnsi="Georgia"/>
        </w:rPr>
        <w:t xml:space="preserve">When formatting, </w:t>
      </w:r>
      <w:r>
        <w:rPr>
          <w:rFonts w:ascii="Georgia" w:hAnsi="Georgia"/>
        </w:rPr>
        <w:t>use</w:t>
      </w:r>
      <w:r w:rsidRPr="004567E7">
        <w:rPr>
          <w:rFonts w:ascii="Georgia" w:hAnsi="Georgia"/>
        </w:rPr>
        <w:t xml:space="preserve"> each of </w:t>
      </w:r>
      <w:r w:rsidR="00505917">
        <w:rPr>
          <w:rFonts w:ascii="Georgia" w:hAnsi="Georgia"/>
        </w:rPr>
        <w:t>the following tags at least once.</w:t>
      </w:r>
      <w:r w:rsidRPr="004567E7">
        <w:rPr>
          <w:rFonts w:ascii="Georgia" w:hAnsi="Georgia"/>
        </w:rPr>
        <w:t xml:space="preserve"> </w:t>
      </w:r>
      <w:r w:rsidR="00505917">
        <w:rPr>
          <w:rFonts w:ascii="Georgia" w:hAnsi="Georgia"/>
        </w:rPr>
        <w:t>Be sure to use each tag logically!</w:t>
      </w:r>
    </w:p>
    <w:p w:rsidR="00505917" w:rsidRDefault="00505917" w:rsidP="00505917">
      <w:pPr>
        <w:pStyle w:val="ListParagraph"/>
        <w:numPr>
          <w:ilvl w:val="0"/>
          <w:numId w:val="6"/>
        </w:numPr>
      </w:pPr>
      <w:r>
        <w:t>Paragraph/Page Break</w:t>
      </w:r>
    </w:p>
    <w:p w:rsidR="00505917" w:rsidRDefault="00505917" w:rsidP="00505917">
      <w:pPr>
        <w:pStyle w:val="ListParagraph"/>
        <w:numPr>
          <w:ilvl w:val="0"/>
          <w:numId w:val="6"/>
        </w:numPr>
      </w:pPr>
      <w:r>
        <w:t>Horizontal Rule</w:t>
      </w:r>
    </w:p>
    <w:p w:rsidR="00505917" w:rsidRDefault="00671F85" w:rsidP="00505917">
      <w:pPr>
        <w:pStyle w:val="ListParagraph"/>
        <w:numPr>
          <w:ilvl w:val="0"/>
          <w:numId w:val="6"/>
        </w:numPr>
      </w:pPr>
      <w:r>
        <w:t>Larger Headline</w:t>
      </w:r>
    </w:p>
    <w:p w:rsidR="00671F85" w:rsidRDefault="00671F85" w:rsidP="00505917">
      <w:pPr>
        <w:pStyle w:val="ListParagraph"/>
        <w:numPr>
          <w:ilvl w:val="0"/>
          <w:numId w:val="6"/>
        </w:numPr>
      </w:pPr>
      <w:r>
        <w:t>Smaller Headline</w:t>
      </w:r>
    </w:p>
    <w:p w:rsidR="00505917" w:rsidRDefault="00671F85" w:rsidP="00505917">
      <w:pPr>
        <w:pStyle w:val="ListParagraph"/>
        <w:numPr>
          <w:ilvl w:val="0"/>
          <w:numId w:val="6"/>
        </w:numPr>
      </w:pPr>
      <w:r>
        <w:t>Named Character Entity</w:t>
      </w:r>
    </w:p>
    <w:p w:rsidR="00505917" w:rsidRDefault="00505917" w:rsidP="00505917">
      <w:pPr>
        <w:pStyle w:val="ListParagraph"/>
        <w:numPr>
          <w:ilvl w:val="0"/>
          <w:numId w:val="6"/>
        </w:numPr>
      </w:pPr>
      <w:r>
        <w:t>Add Comment</w:t>
      </w:r>
    </w:p>
    <w:p w:rsidR="00505917" w:rsidRDefault="00505917" w:rsidP="00505917">
      <w:pPr>
        <w:pStyle w:val="ListParagraph"/>
        <w:numPr>
          <w:ilvl w:val="0"/>
          <w:numId w:val="6"/>
        </w:numPr>
      </w:pPr>
      <w:r>
        <w:t>Bold/Italics/Strikeout/Marked/Inserted</w:t>
      </w:r>
    </w:p>
    <w:p w:rsidR="00505917" w:rsidRDefault="00505917" w:rsidP="00505917"/>
    <w:p w:rsidR="009B7738" w:rsidRDefault="00505917" w:rsidP="00505917">
      <w:pPr>
        <w:rPr>
          <w:rFonts w:ascii="Georgia" w:hAnsi="Georgia"/>
        </w:rPr>
      </w:pPr>
      <w:r w:rsidRPr="00505917">
        <w:rPr>
          <w:rFonts w:ascii="Georgia" w:hAnsi="Georgia"/>
        </w:rPr>
        <w:t>Assessment Guidelines: You will be assessed on content (each of the 7 tags is utilized</w:t>
      </w:r>
      <w:r w:rsidR="009A4F9C">
        <w:rPr>
          <w:rFonts w:ascii="Georgia" w:hAnsi="Georgia"/>
        </w:rPr>
        <w:t xml:space="preserve"> - /7</w:t>
      </w:r>
      <w:r w:rsidRPr="00505917">
        <w:rPr>
          <w:rFonts w:ascii="Georgia" w:hAnsi="Georgia"/>
        </w:rPr>
        <w:t>), Principles of Design (following CRAP</w:t>
      </w:r>
      <w:r w:rsidR="009A4F9C">
        <w:rPr>
          <w:rFonts w:ascii="Georgia" w:hAnsi="Georgia"/>
        </w:rPr>
        <w:t xml:space="preserve"> -/4</w:t>
      </w:r>
      <w:r w:rsidRPr="00505917">
        <w:rPr>
          <w:rFonts w:ascii="Georgia" w:hAnsi="Georgia"/>
        </w:rPr>
        <w:t>), and o</w:t>
      </w:r>
      <w:r w:rsidR="009A4F9C">
        <w:rPr>
          <w:rFonts w:ascii="Georgia" w:hAnsi="Georgia"/>
        </w:rPr>
        <w:t>verall readability/organization (- /4)</w:t>
      </w:r>
    </w:p>
    <w:p w:rsidR="009A4F9C" w:rsidRDefault="009A4F9C" w:rsidP="00505917">
      <w:pPr>
        <w:rPr>
          <w:rFonts w:ascii="Georgia" w:hAnsi="Georgia"/>
        </w:rPr>
      </w:pPr>
    </w:p>
    <w:p w:rsidR="009A4F9C" w:rsidRPr="00505917" w:rsidRDefault="009A4F9C" w:rsidP="00505917">
      <w:pPr>
        <w:rPr>
          <w:rFonts w:ascii="Georgia" w:hAnsi="Georgia"/>
        </w:rPr>
      </w:pPr>
      <w:r>
        <w:rPr>
          <w:rFonts w:ascii="Georgia" w:hAnsi="Georgia"/>
        </w:rPr>
        <w:t>Once you have finished, create a new folder called “</w:t>
      </w:r>
      <w:r w:rsidR="00671F85">
        <w:rPr>
          <w:rFonts w:ascii="Georgia" w:hAnsi="Georgia"/>
        </w:rPr>
        <w:t>loginname_</w:t>
      </w:r>
      <w:r>
        <w:rPr>
          <w:rFonts w:ascii="Georgia" w:hAnsi="Georgia"/>
        </w:rPr>
        <w:t xml:space="preserve">review1.” Place both the questions and the review activity inside this </w:t>
      </w:r>
      <w:r w:rsidR="002A5593">
        <w:rPr>
          <w:rFonts w:ascii="Georgia" w:hAnsi="Georgia"/>
        </w:rPr>
        <w:t>folder and hand it in to Ms. Hammond’s Shared Drive.</w:t>
      </w:r>
    </w:p>
    <w:sectPr w:rsidR="009A4F9C" w:rsidRPr="00505917" w:rsidSect="00CC7812">
      <w:headerReference w:type="default" r:id="rId7"/>
      <w:pgSz w:w="12240" w:h="15840"/>
      <w:pgMar w:top="1138" w:right="1440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00" w:rsidRDefault="00D72700" w:rsidP="00505917">
      <w:r>
        <w:separator/>
      </w:r>
    </w:p>
  </w:endnote>
  <w:endnote w:type="continuationSeparator" w:id="0">
    <w:p w:rsidR="00D72700" w:rsidRDefault="00D72700" w:rsidP="0050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00" w:rsidRDefault="00D72700" w:rsidP="00505917">
      <w:r>
        <w:separator/>
      </w:r>
    </w:p>
  </w:footnote>
  <w:footnote w:type="continuationSeparator" w:id="0">
    <w:p w:rsidR="00D72700" w:rsidRDefault="00D72700" w:rsidP="0050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17" w:rsidRDefault="00AD6B19">
    <w:pPr>
      <w:pStyle w:val="Header"/>
    </w:pPr>
    <w:r>
      <w:t>Name:</w:t>
    </w:r>
    <w:r>
      <w:tab/>
    </w:r>
    <w:r>
      <w:tab/>
      <w:t>Total Mark: /</w:t>
    </w:r>
    <w:r w:rsidR="00CC7812">
      <w:t>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7E44"/>
    <w:multiLevelType w:val="hybridMultilevel"/>
    <w:tmpl w:val="74C64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1279"/>
    <w:multiLevelType w:val="hybridMultilevel"/>
    <w:tmpl w:val="DA8CC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10B5"/>
    <w:multiLevelType w:val="hybridMultilevel"/>
    <w:tmpl w:val="4712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264F"/>
    <w:multiLevelType w:val="hybridMultilevel"/>
    <w:tmpl w:val="CD388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550E5"/>
    <w:multiLevelType w:val="hybridMultilevel"/>
    <w:tmpl w:val="33383F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57424"/>
    <w:multiLevelType w:val="hybridMultilevel"/>
    <w:tmpl w:val="967A3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E6FD6"/>
    <w:multiLevelType w:val="hybridMultilevel"/>
    <w:tmpl w:val="49D844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5C"/>
    <w:rsid w:val="000448D4"/>
    <w:rsid w:val="00126025"/>
    <w:rsid w:val="002A5593"/>
    <w:rsid w:val="004567E7"/>
    <w:rsid w:val="00505917"/>
    <w:rsid w:val="005F62B8"/>
    <w:rsid w:val="00671F85"/>
    <w:rsid w:val="007577B0"/>
    <w:rsid w:val="008A6826"/>
    <w:rsid w:val="009A4F9C"/>
    <w:rsid w:val="009B7738"/>
    <w:rsid w:val="00AD6B19"/>
    <w:rsid w:val="00AE1C76"/>
    <w:rsid w:val="00B03791"/>
    <w:rsid w:val="00CC7812"/>
    <w:rsid w:val="00CD2848"/>
    <w:rsid w:val="00D72700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72543-A7A1-4EC4-B16C-8506CD50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38"/>
    <w:pPr>
      <w:ind w:left="720"/>
      <w:contextualSpacing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unhideWhenUsed/>
    <w:rsid w:val="00505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917"/>
  </w:style>
  <w:style w:type="paragraph" w:styleId="Footer">
    <w:name w:val="footer"/>
    <w:basedOn w:val="Normal"/>
    <w:link w:val="FooterChar"/>
    <w:uiPriority w:val="99"/>
    <w:unhideWhenUsed/>
    <w:rsid w:val="00505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917"/>
  </w:style>
  <w:style w:type="table" w:styleId="TableGrid">
    <w:name w:val="Table Grid"/>
    <w:basedOn w:val="TableNormal"/>
    <w:uiPriority w:val="59"/>
    <w:rsid w:val="008A6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2016-03-07T07:17:00Z</dcterms:created>
  <dcterms:modified xsi:type="dcterms:W3CDTF">2017-03-21T17:06:00Z</dcterms:modified>
</cp:coreProperties>
</file>