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48" w:rsidRPr="00505917" w:rsidRDefault="00A319BE" w:rsidP="00FB065C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HTML Basics: Review #2</w:t>
      </w:r>
    </w:p>
    <w:p w:rsidR="00FB065C" w:rsidRPr="00505917" w:rsidRDefault="00FB065C" w:rsidP="00FB065C">
      <w:pPr>
        <w:jc w:val="center"/>
        <w:rPr>
          <w:rFonts w:ascii="Georgia" w:hAnsi="Georgia"/>
          <w:b/>
        </w:rPr>
      </w:pPr>
    </w:p>
    <w:p w:rsidR="00FB065C" w:rsidRPr="00505917" w:rsidRDefault="009B7738" w:rsidP="009B7738">
      <w:pPr>
        <w:rPr>
          <w:rFonts w:ascii="Georgia" w:hAnsi="Georgia"/>
          <w:b/>
        </w:rPr>
      </w:pPr>
      <w:r w:rsidRPr="00505917">
        <w:rPr>
          <w:rFonts w:ascii="Georgia" w:hAnsi="Georgia"/>
          <w:b/>
        </w:rPr>
        <w:t>Questions</w:t>
      </w:r>
      <w:r w:rsidR="00D14307">
        <w:rPr>
          <w:rFonts w:ascii="Georgia" w:hAnsi="Georgia"/>
          <w:b/>
        </w:rPr>
        <w:t xml:space="preserve"> (/</w:t>
      </w:r>
      <w:r w:rsidR="00833D3F">
        <w:rPr>
          <w:rFonts w:ascii="Georgia" w:hAnsi="Georgia"/>
          <w:b/>
        </w:rPr>
        <w:t>1</w:t>
      </w:r>
      <w:r w:rsidR="00910926">
        <w:rPr>
          <w:rFonts w:ascii="Georgia" w:hAnsi="Georgia"/>
          <w:b/>
        </w:rPr>
        <w:t>6</w:t>
      </w:r>
      <w:r w:rsidR="004567E7" w:rsidRPr="00505917">
        <w:rPr>
          <w:rFonts w:ascii="Georgia" w:hAnsi="Georgia"/>
          <w:b/>
        </w:rPr>
        <w:t>)</w:t>
      </w:r>
    </w:p>
    <w:p w:rsidR="00505917" w:rsidRDefault="00505917" w:rsidP="009B7738">
      <w:pPr>
        <w:rPr>
          <w:rFonts w:ascii="Georgia" w:hAnsi="Georgia"/>
        </w:rPr>
      </w:pPr>
      <w:r>
        <w:rPr>
          <w:rFonts w:ascii="Georgia" w:hAnsi="Georgia"/>
        </w:rPr>
        <w:t>Try to complete the following questions using only your memory. If need be, you may refer to either research or the html documents we’ve created in class.</w:t>
      </w:r>
    </w:p>
    <w:p w:rsidR="00505917" w:rsidRPr="004567E7" w:rsidRDefault="00505917" w:rsidP="009B7738">
      <w:pPr>
        <w:rPr>
          <w:rFonts w:ascii="Georgia" w:hAnsi="Georgia"/>
        </w:rPr>
      </w:pPr>
    </w:p>
    <w:p w:rsidR="00910926" w:rsidRDefault="00910926" w:rsidP="00910926">
      <w:pPr>
        <w:pStyle w:val="ListParagraph"/>
        <w:numPr>
          <w:ilvl w:val="0"/>
          <w:numId w:val="5"/>
        </w:numPr>
      </w:pPr>
      <w:r w:rsidRPr="004567E7">
        <w:t xml:space="preserve">(1) What is an attribute? </w:t>
      </w:r>
    </w:p>
    <w:p w:rsidR="00910926" w:rsidRDefault="00910926" w:rsidP="001F0212">
      <w:pPr>
        <w:pStyle w:val="ListParagraph"/>
        <w:numPr>
          <w:ilvl w:val="0"/>
          <w:numId w:val="5"/>
        </w:numPr>
      </w:pPr>
      <w:r>
        <w:t>(2) What is the difference between HTML and CSS?</w:t>
      </w:r>
    </w:p>
    <w:p w:rsidR="00910926" w:rsidRDefault="00910926" w:rsidP="00910926">
      <w:pPr>
        <w:pStyle w:val="ListParagraph"/>
        <w:numPr>
          <w:ilvl w:val="0"/>
          <w:numId w:val="5"/>
        </w:numPr>
      </w:pPr>
      <w:r>
        <w:t>(2) What i</w:t>
      </w:r>
      <w:r>
        <w:t>s the difference between how</w:t>
      </w:r>
      <w:r>
        <w:t xml:space="preserve"> HTML at</w:t>
      </w:r>
      <w:r>
        <w:t xml:space="preserve">tributes vs. CSS attributes are </w:t>
      </w:r>
      <w:r>
        <w:t>formatted?</w:t>
      </w:r>
    </w:p>
    <w:p w:rsidR="00910926" w:rsidRDefault="00910926" w:rsidP="00910926">
      <w:pPr>
        <w:pStyle w:val="ListParagraph"/>
        <w:numPr>
          <w:ilvl w:val="0"/>
          <w:numId w:val="5"/>
        </w:numPr>
      </w:pPr>
      <w:bookmarkStart w:id="0" w:name="_GoBack"/>
      <w:r>
        <w:t>(1) What is “inline CSS”?</w:t>
      </w:r>
    </w:p>
    <w:bookmarkEnd w:id="0"/>
    <w:p w:rsidR="00910926" w:rsidRDefault="00910926" w:rsidP="00910926">
      <w:pPr>
        <w:pStyle w:val="ListParagraph"/>
        <w:numPr>
          <w:ilvl w:val="0"/>
          <w:numId w:val="5"/>
        </w:numPr>
      </w:pPr>
      <w:r>
        <w:t>(</w:t>
      </w:r>
      <w:r>
        <w:t>3) What are the 3 types of color values you may enter when using color properties?</w:t>
      </w:r>
    </w:p>
    <w:p w:rsidR="0046228B" w:rsidRDefault="00B82303" w:rsidP="00910926">
      <w:pPr>
        <w:pStyle w:val="ListParagraph"/>
        <w:numPr>
          <w:ilvl w:val="0"/>
          <w:numId w:val="5"/>
        </w:numPr>
      </w:pPr>
      <w:r w:rsidRPr="004567E7">
        <w:t>(</w:t>
      </w:r>
      <w:r w:rsidR="00833D3F">
        <w:t>1</w:t>
      </w:r>
      <w:r w:rsidRPr="004567E7">
        <w:t>) What is the difference between an ordered and unordered list?</w:t>
      </w:r>
    </w:p>
    <w:p w:rsidR="00910926" w:rsidRDefault="00910926" w:rsidP="00910926">
      <w:pPr>
        <w:pStyle w:val="ListParagraph"/>
        <w:numPr>
          <w:ilvl w:val="0"/>
          <w:numId w:val="5"/>
        </w:numPr>
      </w:pPr>
      <w:r>
        <w:t>(3) What are the three tags you MUST have in order to create a table?</w:t>
      </w:r>
    </w:p>
    <w:p w:rsidR="00910926" w:rsidRDefault="00910926" w:rsidP="00910926">
      <w:pPr>
        <w:pStyle w:val="ListParagraph"/>
        <w:numPr>
          <w:ilvl w:val="0"/>
          <w:numId w:val="5"/>
        </w:numPr>
      </w:pPr>
      <w:r>
        <w:t>(3) What are the three tags you MUST have in order to create a list?</w:t>
      </w:r>
    </w:p>
    <w:p w:rsidR="00B82303" w:rsidRDefault="00B82303" w:rsidP="00B82303"/>
    <w:p w:rsidR="00B82303" w:rsidRPr="008A6826" w:rsidRDefault="00B82303" w:rsidP="00B8230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Important </w:t>
      </w:r>
      <w:r w:rsidRPr="008A6826">
        <w:rPr>
          <w:rFonts w:ascii="Georgia" w:hAnsi="Georgia"/>
          <w:b/>
        </w:rPr>
        <w:t>Tags</w:t>
      </w:r>
      <w:r>
        <w:rPr>
          <w:rFonts w:ascii="Georgia" w:hAnsi="Georgia"/>
          <w:b/>
        </w:rPr>
        <w:t xml:space="preserve"> (/</w:t>
      </w:r>
      <w:r w:rsidR="0046228B">
        <w:rPr>
          <w:rFonts w:ascii="Georgia" w:hAnsi="Georgia"/>
          <w:b/>
        </w:rPr>
        <w:t>9</w:t>
      </w:r>
      <w:r>
        <w:rPr>
          <w:rFonts w:ascii="Georgia" w:hAnsi="Georgia"/>
          <w:b/>
        </w:rPr>
        <w:t>)</w:t>
      </w:r>
    </w:p>
    <w:tbl>
      <w:tblPr>
        <w:tblStyle w:val="TableGrid"/>
        <w:tblW w:w="10699" w:type="dxa"/>
        <w:tblLook w:val="04A0" w:firstRow="1" w:lastRow="0" w:firstColumn="1" w:lastColumn="0" w:noHBand="0" w:noVBand="1"/>
      </w:tblPr>
      <w:tblGrid>
        <w:gridCol w:w="2718"/>
        <w:gridCol w:w="2700"/>
        <w:gridCol w:w="5281"/>
      </w:tblGrid>
      <w:tr w:rsidR="00B82303" w:rsidTr="001B516B">
        <w:trPr>
          <w:trHeight w:val="530"/>
        </w:trPr>
        <w:tc>
          <w:tcPr>
            <w:tcW w:w="2718" w:type="dxa"/>
          </w:tcPr>
          <w:p w:rsidR="00B82303" w:rsidRDefault="00B82303" w:rsidP="001B516B">
            <w:pPr>
              <w:jc w:val="center"/>
              <w:rPr>
                <w:rFonts w:ascii="Georgia" w:hAnsi="Georgia"/>
                <w:b/>
              </w:rPr>
            </w:pPr>
          </w:p>
          <w:p w:rsidR="00B82303" w:rsidRDefault="00B82303" w:rsidP="001B516B">
            <w:pPr>
              <w:jc w:val="center"/>
              <w:rPr>
                <w:rFonts w:ascii="Georgia" w:hAnsi="Georgia"/>
                <w:b/>
              </w:rPr>
            </w:pPr>
            <w:r w:rsidRPr="008A6826">
              <w:rPr>
                <w:rFonts w:ascii="Georgia" w:hAnsi="Georgia"/>
                <w:b/>
              </w:rPr>
              <w:t>Tag</w:t>
            </w:r>
            <w:r>
              <w:rPr>
                <w:rFonts w:ascii="Georgia" w:hAnsi="Georgia"/>
                <w:b/>
              </w:rPr>
              <w:t xml:space="preserve"> Name</w:t>
            </w:r>
          </w:p>
          <w:p w:rsidR="00B82303" w:rsidRPr="008A6826" w:rsidRDefault="00B82303" w:rsidP="001B51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:rsidR="00B82303" w:rsidRDefault="00B82303" w:rsidP="001B516B">
            <w:pPr>
              <w:jc w:val="center"/>
              <w:rPr>
                <w:rFonts w:ascii="Georgia" w:hAnsi="Georgia"/>
                <w:b/>
              </w:rPr>
            </w:pPr>
          </w:p>
          <w:p w:rsidR="00B82303" w:rsidRDefault="00B82303" w:rsidP="001B516B">
            <w:pPr>
              <w:jc w:val="center"/>
              <w:rPr>
                <w:rFonts w:ascii="Georgia" w:hAnsi="Georgia"/>
                <w:b/>
              </w:rPr>
            </w:pPr>
            <w:r w:rsidRPr="008A6826">
              <w:rPr>
                <w:rFonts w:ascii="Georgia" w:hAnsi="Georgia"/>
                <w:b/>
              </w:rPr>
              <w:t>Tag</w:t>
            </w:r>
          </w:p>
          <w:p w:rsidR="00B82303" w:rsidRPr="008A6826" w:rsidRDefault="00B82303" w:rsidP="001F021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(&amp;</w:t>
            </w:r>
            <w:r w:rsidR="001F0212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attributes)</w:t>
            </w:r>
          </w:p>
        </w:tc>
        <w:tc>
          <w:tcPr>
            <w:tcW w:w="5281" w:type="dxa"/>
          </w:tcPr>
          <w:p w:rsidR="00B82303" w:rsidRDefault="00B82303" w:rsidP="001B516B">
            <w:pPr>
              <w:jc w:val="center"/>
              <w:rPr>
                <w:rFonts w:ascii="Georgia" w:hAnsi="Georgia"/>
                <w:b/>
              </w:rPr>
            </w:pPr>
          </w:p>
          <w:p w:rsidR="00B82303" w:rsidRPr="008A6826" w:rsidRDefault="00B82303" w:rsidP="001B516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</w:tr>
      <w:tr w:rsidR="00B82303" w:rsidTr="001B516B">
        <w:trPr>
          <w:trHeight w:val="282"/>
        </w:trPr>
        <w:tc>
          <w:tcPr>
            <w:tcW w:w="2718" w:type="dxa"/>
          </w:tcPr>
          <w:p w:rsidR="00B82303" w:rsidRPr="00F81764" w:rsidRDefault="001F0212" w:rsidP="001B516B">
            <w:pPr>
              <w:rPr>
                <w:rFonts w:ascii="Georgia" w:hAnsi="Georgia"/>
                <w:color w:val="000000" w:themeColor="text1"/>
              </w:rPr>
            </w:pPr>
            <w:r w:rsidRPr="00F81764">
              <w:rPr>
                <w:rFonts w:ascii="Georgia" w:hAnsi="Georgia"/>
                <w:color w:val="000000" w:themeColor="text1"/>
              </w:rPr>
              <w:t>Ordered List</w:t>
            </w:r>
          </w:p>
        </w:tc>
        <w:tc>
          <w:tcPr>
            <w:tcW w:w="2700" w:type="dxa"/>
          </w:tcPr>
          <w:p w:rsidR="00B82303" w:rsidRPr="00B82303" w:rsidRDefault="00B82303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B82303" w:rsidRPr="008A6826" w:rsidRDefault="00B82303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B82303" w:rsidTr="001B516B">
        <w:trPr>
          <w:trHeight w:val="264"/>
        </w:trPr>
        <w:tc>
          <w:tcPr>
            <w:tcW w:w="2718" w:type="dxa"/>
          </w:tcPr>
          <w:p w:rsidR="00B82303" w:rsidRPr="00F81764" w:rsidRDefault="001F0212" w:rsidP="001B516B">
            <w:pPr>
              <w:rPr>
                <w:rFonts w:ascii="Georgia" w:hAnsi="Georgia"/>
                <w:color w:val="000000" w:themeColor="text1"/>
              </w:rPr>
            </w:pPr>
            <w:r w:rsidRPr="00F81764">
              <w:rPr>
                <w:rFonts w:ascii="Georgia" w:hAnsi="Georgia"/>
                <w:color w:val="000000" w:themeColor="text1"/>
              </w:rPr>
              <w:t>Unordered List</w:t>
            </w:r>
          </w:p>
        </w:tc>
        <w:tc>
          <w:tcPr>
            <w:tcW w:w="2700" w:type="dxa"/>
          </w:tcPr>
          <w:p w:rsidR="00B82303" w:rsidRPr="00B82303" w:rsidRDefault="00B82303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B82303" w:rsidRPr="008A6826" w:rsidRDefault="00B82303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B82303" w:rsidTr="001B516B">
        <w:trPr>
          <w:trHeight w:val="282"/>
        </w:trPr>
        <w:tc>
          <w:tcPr>
            <w:tcW w:w="2718" w:type="dxa"/>
          </w:tcPr>
          <w:p w:rsidR="00B82303" w:rsidRPr="00F81764" w:rsidRDefault="001F0212" w:rsidP="001B516B">
            <w:pPr>
              <w:rPr>
                <w:rFonts w:ascii="Georgia" w:hAnsi="Georgia"/>
                <w:color w:val="000000" w:themeColor="text1"/>
              </w:rPr>
            </w:pPr>
            <w:r w:rsidRPr="00F81764">
              <w:rPr>
                <w:rFonts w:ascii="Georgia" w:hAnsi="Georgia"/>
                <w:color w:val="000000" w:themeColor="text1"/>
              </w:rPr>
              <w:t>List Item</w:t>
            </w:r>
          </w:p>
        </w:tc>
        <w:tc>
          <w:tcPr>
            <w:tcW w:w="2700" w:type="dxa"/>
          </w:tcPr>
          <w:p w:rsidR="00B82303" w:rsidRPr="00B82303" w:rsidRDefault="00B82303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B82303" w:rsidRPr="008A6826" w:rsidRDefault="00B82303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B82303" w:rsidTr="001B516B">
        <w:trPr>
          <w:trHeight w:val="264"/>
        </w:trPr>
        <w:tc>
          <w:tcPr>
            <w:tcW w:w="2718" w:type="dxa"/>
          </w:tcPr>
          <w:p w:rsidR="00B82303" w:rsidRPr="00F81764" w:rsidRDefault="00EF47C8" w:rsidP="001F0212">
            <w:pPr>
              <w:rPr>
                <w:rFonts w:ascii="Georgia" w:hAnsi="Georgia"/>
                <w:color w:val="000000" w:themeColor="text1"/>
              </w:rPr>
            </w:pPr>
            <w:hyperlink r:id="rId7" w:history="1">
              <w:r w:rsidR="001F0212" w:rsidRPr="00F81764">
                <w:rPr>
                  <w:rStyle w:val="Hyperlink"/>
                  <w:rFonts w:ascii="Georgia" w:hAnsi="Georgia"/>
                </w:rPr>
                <w:t>Table</w:t>
              </w:r>
            </w:hyperlink>
            <w:r w:rsidR="001F0212" w:rsidRPr="00F81764"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  <w:tc>
          <w:tcPr>
            <w:tcW w:w="2700" w:type="dxa"/>
          </w:tcPr>
          <w:p w:rsidR="00B82303" w:rsidRPr="00B82303" w:rsidRDefault="00B82303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B82303" w:rsidRPr="008A6826" w:rsidRDefault="00B82303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B82303" w:rsidTr="001B516B">
        <w:trPr>
          <w:trHeight w:val="282"/>
        </w:trPr>
        <w:tc>
          <w:tcPr>
            <w:tcW w:w="2718" w:type="dxa"/>
          </w:tcPr>
          <w:p w:rsidR="00B82303" w:rsidRPr="00F81764" w:rsidRDefault="001F0212" w:rsidP="001B516B">
            <w:pPr>
              <w:rPr>
                <w:rFonts w:ascii="Georgia" w:hAnsi="Georgia"/>
                <w:color w:val="000000" w:themeColor="text1"/>
              </w:rPr>
            </w:pPr>
            <w:r w:rsidRPr="00F81764">
              <w:rPr>
                <w:rFonts w:ascii="Georgia" w:hAnsi="Georgia"/>
                <w:color w:val="000000" w:themeColor="text1"/>
              </w:rPr>
              <w:t>Table Row</w:t>
            </w:r>
          </w:p>
        </w:tc>
        <w:tc>
          <w:tcPr>
            <w:tcW w:w="2700" w:type="dxa"/>
          </w:tcPr>
          <w:p w:rsidR="00B82303" w:rsidRPr="00B82303" w:rsidRDefault="00B82303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B82303" w:rsidRPr="008A6826" w:rsidRDefault="00B82303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B82303" w:rsidTr="001B516B">
        <w:trPr>
          <w:trHeight w:val="282"/>
        </w:trPr>
        <w:tc>
          <w:tcPr>
            <w:tcW w:w="2718" w:type="dxa"/>
          </w:tcPr>
          <w:p w:rsidR="00B82303" w:rsidRPr="00F81764" w:rsidRDefault="001F0212" w:rsidP="001F0212">
            <w:pPr>
              <w:rPr>
                <w:rFonts w:ascii="Georgia" w:hAnsi="Georgia"/>
                <w:color w:val="000000" w:themeColor="text1"/>
              </w:rPr>
            </w:pPr>
            <w:r w:rsidRPr="00F81764">
              <w:rPr>
                <w:rFonts w:ascii="Georgia" w:hAnsi="Georgia"/>
                <w:color w:val="000000" w:themeColor="text1"/>
              </w:rPr>
              <w:t>Table Data</w:t>
            </w:r>
          </w:p>
        </w:tc>
        <w:tc>
          <w:tcPr>
            <w:tcW w:w="2700" w:type="dxa"/>
          </w:tcPr>
          <w:p w:rsidR="00B82303" w:rsidRPr="00B82303" w:rsidRDefault="00B82303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B82303" w:rsidRPr="008A6826" w:rsidRDefault="00B82303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B82303" w:rsidTr="001B516B">
        <w:trPr>
          <w:trHeight w:val="282"/>
        </w:trPr>
        <w:tc>
          <w:tcPr>
            <w:tcW w:w="2718" w:type="dxa"/>
          </w:tcPr>
          <w:p w:rsidR="00B82303" w:rsidRPr="00F81764" w:rsidRDefault="001F0212" w:rsidP="001B516B">
            <w:pPr>
              <w:rPr>
                <w:rFonts w:ascii="Georgia" w:hAnsi="Georgia"/>
                <w:color w:val="000000" w:themeColor="text1"/>
              </w:rPr>
            </w:pPr>
            <w:r w:rsidRPr="00F81764">
              <w:rPr>
                <w:rFonts w:ascii="Georgia" w:hAnsi="Georgia"/>
                <w:color w:val="000000" w:themeColor="text1"/>
              </w:rPr>
              <w:t>Table Heading</w:t>
            </w:r>
          </w:p>
        </w:tc>
        <w:tc>
          <w:tcPr>
            <w:tcW w:w="2700" w:type="dxa"/>
          </w:tcPr>
          <w:p w:rsidR="00B82303" w:rsidRPr="00B82303" w:rsidRDefault="00B82303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B82303" w:rsidRPr="008A6826" w:rsidRDefault="00B82303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B82303" w:rsidTr="001B516B">
        <w:trPr>
          <w:trHeight w:val="282"/>
        </w:trPr>
        <w:tc>
          <w:tcPr>
            <w:tcW w:w="2718" w:type="dxa"/>
          </w:tcPr>
          <w:p w:rsidR="00B82303" w:rsidRPr="00F81764" w:rsidRDefault="001F0212" w:rsidP="0046228B">
            <w:pPr>
              <w:rPr>
                <w:rFonts w:ascii="Georgia" w:hAnsi="Georgia"/>
                <w:color w:val="000000" w:themeColor="text1"/>
              </w:rPr>
            </w:pPr>
            <w:r w:rsidRPr="00F81764">
              <w:rPr>
                <w:rFonts w:ascii="Georgia" w:hAnsi="Georgia"/>
                <w:color w:val="000000" w:themeColor="text1"/>
              </w:rPr>
              <w:t xml:space="preserve">Table </w:t>
            </w:r>
            <w:r w:rsidR="0046228B">
              <w:rPr>
                <w:rFonts w:ascii="Georgia" w:hAnsi="Georgia"/>
                <w:color w:val="000000" w:themeColor="text1"/>
              </w:rPr>
              <w:t>Head</w:t>
            </w:r>
          </w:p>
        </w:tc>
        <w:tc>
          <w:tcPr>
            <w:tcW w:w="2700" w:type="dxa"/>
          </w:tcPr>
          <w:p w:rsidR="00B82303" w:rsidRPr="00B82303" w:rsidRDefault="00B82303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B82303" w:rsidRPr="008A6826" w:rsidRDefault="00B82303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46228B" w:rsidTr="001B516B">
        <w:trPr>
          <w:trHeight w:val="282"/>
        </w:trPr>
        <w:tc>
          <w:tcPr>
            <w:tcW w:w="2718" w:type="dxa"/>
          </w:tcPr>
          <w:p w:rsidR="0046228B" w:rsidRPr="00F81764" w:rsidRDefault="0046228B" w:rsidP="0046228B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Table Body</w:t>
            </w:r>
          </w:p>
        </w:tc>
        <w:tc>
          <w:tcPr>
            <w:tcW w:w="2700" w:type="dxa"/>
          </w:tcPr>
          <w:p w:rsidR="0046228B" w:rsidRPr="00B82303" w:rsidRDefault="0046228B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46228B" w:rsidRPr="008A6826" w:rsidRDefault="0046228B" w:rsidP="001B516B">
            <w:pPr>
              <w:rPr>
                <w:rFonts w:ascii="Georgia" w:hAnsi="Georgia"/>
                <w:color w:val="00B050"/>
              </w:rPr>
            </w:pPr>
          </w:p>
        </w:tc>
      </w:tr>
    </w:tbl>
    <w:p w:rsidR="00B82303" w:rsidRDefault="00B82303" w:rsidP="00B82303">
      <w:pPr>
        <w:rPr>
          <w:b/>
        </w:rPr>
      </w:pPr>
    </w:p>
    <w:p w:rsidR="001F0212" w:rsidRPr="008A6826" w:rsidRDefault="001F0212" w:rsidP="001F0212">
      <w:pPr>
        <w:rPr>
          <w:rFonts w:ascii="Georgia" w:hAnsi="Georgia"/>
          <w:b/>
        </w:rPr>
      </w:pPr>
      <w:r>
        <w:rPr>
          <w:rFonts w:ascii="Georgia" w:hAnsi="Georgia"/>
          <w:b/>
        </w:rPr>
        <w:t>Important Style Attributes (/</w:t>
      </w:r>
      <w:r w:rsidR="00833D3F">
        <w:rPr>
          <w:rFonts w:ascii="Georgia" w:hAnsi="Georgia"/>
          <w:b/>
        </w:rPr>
        <w:t>15</w:t>
      </w:r>
      <w:r>
        <w:rPr>
          <w:rFonts w:ascii="Georgia" w:hAnsi="Georgia"/>
          <w:b/>
        </w:rPr>
        <w:t xml:space="preserve"> </w:t>
      </w:r>
      <w:r w:rsidRPr="009A4F9C">
        <w:rPr>
          <w:rFonts w:ascii="Georgia" w:hAnsi="Georgia"/>
        </w:rPr>
        <w:t>*</w:t>
      </w:r>
      <w:r w:rsidR="00F81764">
        <w:rPr>
          <w:rFonts w:ascii="Georgia" w:hAnsi="Georgia"/>
        </w:rPr>
        <w:t xml:space="preserve">Your Choice of </w:t>
      </w:r>
      <w:hyperlink r:id="rId8" w:history="1">
        <w:r w:rsidR="00F81764" w:rsidRPr="00F81764">
          <w:rPr>
            <w:rStyle w:val="Hyperlink"/>
            <w:rFonts w:ascii="Georgia" w:hAnsi="Georgia"/>
          </w:rPr>
          <w:t>Style Attributes</w:t>
        </w:r>
      </w:hyperlink>
      <w:r w:rsidR="00F81764">
        <w:rPr>
          <w:rFonts w:ascii="Georgia" w:hAnsi="Georgia"/>
        </w:rPr>
        <w:t xml:space="preserve"> </w:t>
      </w:r>
      <w:r w:rsidRPr="009A4F9C">
        <w:rPr>
          <w:rFonts w:ascii="Georgia" w:hAnsi="Georgia"/>
        </w:rPr>
        <w:t xml:space="preserve">= </w:t>
      </w:r>
      <w:r w:rsidR="00833D3F">
        <w:rPr>
          <w:rFonts w:ascii="Georgia" w:hAnsi="Georgia"/>
        </w:rPr>
        <w:t>3</w:t>
      </w:r>
      <w:r w:rsidRPr="009A4F9C">
        <w:rPr>
          <w:rFonts w:ascii="Georgia" w:hAnsi="Georgia"/>
        </w:rPr>
        <w:t xml:space="preserve"> marks</w:t>
      </w:r>
      <w:r>
        <w:rPr>
          <w:rFonts w:ascii="Georgia" w:hAnsi="Georgia"/>
          <w:b/>
        </w:rPr>
        <w:t>)</w:t>
      </w:r>
    </w:p>
    <w:tbl>
      <w:tblPr>
        <w:tblStyle w:val="TableGrid"/>
        <w:tblW w:w="10699" w:type="dxa"/>
        <w:tblLook w:val="04A0" w:firstRow="1" w:lastRow="0" w:firstColumn="1" w:lastColumn="0" w:noHBand="0" w:noVBand="1"/>
      </w:tblPr>
      <w:tblGrid>
        <w:gridCol w:w="2718"/>
        <w:gridCol w:w="2700"/>
        <w:gridCol w:w="5281"/>
      </w:tblGrid>
      <w:tr w:rsidR="001F0212" w:rsidTr="001B516B">
        <w:trPr>
          <w:trHeight w:val="530"/>
        </w:trPr>
        <w:tc>
          <w:tcPr>
            <w:tcW w:w="2718" w:type="dxa"/>
          </w:tcPr>
          <w:p w:rsidR="001F0212" w:rsidRDefault="001F0212" w:rsidP="001B516B">
            <w:pPr>
              <w:jc w:val="center"/>
              <w:rPr>
                <w:rFonts w:ascii="Georgia" w:hAnsi="Georgia"/>
                <w:b/>
              </w:rPr>
            </w:pPr>
          </w:p>
          <w:p w:rsidR="001F0212" w:rsidRDefault="00D65F00" w:rsidP="001B516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Property</w:t>
            </w:r>
          </w:p>
          <w:p w:rsidR="001F0212" w:rsidRPr="008A6826" w:rsidRDefault="001F0212" w:rsidP="001B51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:rsidR="001F0212" w:rsidRDefault="001F0212" w:rsidP="001B516B">
            <w:pPr>
              <w:jc w:val="center"/>
              <w:rPr>
                <w:rFonts w:ascii="Georgia" w:hAnsi="Georgia"/>
                <w:b/>
              </w:rPr>
            </w:pPr>
          </w:p>
          <w:p w:rsidR="001F0212" w:rsidRPr="008A6826" w:rsidRDefault="00F81764" w:rsidP="001B516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Common </w:t>
            </w:r>
            <w:r w:rsidR="001F0212">
              <w:rPr>
                <w:rFonts w:ascii="Georgia" w:hAnsi="Georgia"/>
                <w:b/>
              </w:rPr>
              <w:t>Value</w:t>
            </w:r>
            <w:r>
              <w:rPr>
                <w:rFonts w:ascii="Georgia" w:hAnsi="Georgia"/>
                <w:b/>
              </w:rPr>
              <w:t>s</w:t>
            </w:r>
          </w:p>
        </w:tc>
        <w:tc>
          <w:tcPr>
            <w:tcW w:w="5281" w:type="dxa"/>
          </w:tcPr>
          <w:p w:rsidR="001F0212" w:rsidRDefault="001F0212" w:rsidP="001B516B">
            <w:pPr>
              <w:jc w:val="center"/>
              <w:rPr>
                <w:rFonts w:ascii="Georgia" w:hAnsi="Georgia"/>
                <w:b/>
              </w:rPr>
            </w:pPr>
          </w:p>
          <w:p w:rsidR="001F0212" w:rsidRPr="008A6826" w:rsidRDefault="001F0212" w:rsidP="001B516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</w:tr>
      <w:tr w:rsidR="00833D3F" w:rsidTr="001B516B">
        <w:trPr>
          <w:trHeight w:val="282"/>
        </w:trPr>
        <w:tc>
          <w:tcPr>
            <w:tcW w:w="2718" w:type="dxa"/>
          </w:tcPr>
          <w:p w:rsidR="00833D3F" w:rsidRDefault="00833D3F" w:rsidP="001B516B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Table Width</w:t>
            </w:r>
          </w:p>
        </w:tc>
        <w:tc>
          <w:tcPr>
            <w:tcW w:w="2700" w:type="dxa"/>
          </w:tcPr>
          <w:p w:rsidR="00833D3F" w:rsidRPr="00B82303" w:rsidRDefault="00833D3F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833D3F" w:rsidRPr="008A6826" w:rsidRDefault="00833D3F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833D3F" w:rsidTr="001B516B">
        <w:trPr>
          <w:trHeight w:val="282"/>
        </w:trPr>
        <w:tc>
          <w:tcPr>
            <w:tcW w:w="2718" w:type="dxa"/>
          </w:tcPr>
          <w:p w:rsidR="00833D3F" w:rsidRPr="00F81764" w:rsidRDefault="00833D3F" w:rsidP="001B516B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Table Border Size</w:t>
            </w:r>
          </w:p>
        </w:tc>
        <w:tc>
          <w:tcPr>
            <w:tcW w:w="2700" w:type="dxa"/>
          </w:tcPr>
          <w:p w:rsidR="00833D3F" w:rsidRPr="00B82303" w:rsidRDefault="00833D3F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833D3F" w:rsidRPr="008A6826" w:rsidRDefault="00833D3F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833D3F" w:rsidTr="001B516B">
        <w:trPr>
          <w:trHeight w:val="282"/>
        </w:trPr>
        <w:tc>
          <w:tcPr>
            <w:tcW w:w="2718" w:type="dxa"/>
          </w:tcPr>
          <w:p w:rsidR="00833D3F" w:rsidRDefault="00833D3F" w:rsidP="001B516B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Table Border Colour</w:t>
            </w:r>
          </w:p>
        </w:tc>
        <w:tc>
          <w:tcPr>
            <w:tcW w:w="2700" w:type="dxa"/>
          </w:tcPr>
          <w:p w:rsidR="00833D3F" w:rsidRPr="00B82303" w:rsidRDefault="00833D3F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833D3F" w:rsidRPr="008A6826" w:rsidRDefault="00833D3F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833D3F" w:rsidTr="001B516B">
        <w:trPr>
          <w:trHeight w:val="282"/>
        </w:trPr>
        <w:tc>
          <w:tcPr>
            <w:tcW w:w="2718" w:type="dxa"/>
          </w:tcPr>
          <w:p w:rsidR="00833D3F" w:rsidRPr="00F81764" w:rsidRDefault="00833D3F" w:rsidP="001B516B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Column Span</w:t>
            </w:r>
          </w:p>
        </w:tc>
        <w:tc>
          <w:tcPr>
            <w:tcW w:w="2700" w:type="dxa"/>
          </w:tcPr>
          <w:p w:rsidR="00833D3F" w:rsidRPr="00B82303" w:rsidRDefault="00833D3F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833D3F" w:rsidRPr="008A6826" w:rsidRDefault="00833D3F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833D3F" w:rsidTr="001B516B">
        <w:trPr>
          <w:trHeight w:val="282"/>
        </w:trPr>
        <w:tc>
          <w:tcPr>
            <w:tcW w:w="2718" w:type="dxa"/>
          </w:tcPr>
          <w:p w:rsidR="00833D3F" w:rsidRPr="00F81764" w:rsidRDefault="00833D3F" w:rsidP="001B516B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Row Span</w:t>
            </w:r>
          </w:p>
        </w:tc>
        <w:tc>
          <w:tcPr>
            <w:tcW w:w="2700" w:type="dxa"/>
          </w:tcPr>
          <w:p w:rsidR="00833D3F" w:rsidRPr="00B82303" w:rsidRDefault="00833D3F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833D3F" w:rsidRPr="008A6826" w:rsidRDefault="00833D3F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833D3F" w:rsidTr="001B516B">
        <w:trPr>
          <w:trHeight w:val="282"/>
        </w:trPr>
        <w:tc>
          <w:tcPr>
            <w:tcW w:w="2718" w:type="dxa"/>
          </w:tcPr>
          <w:p w:rsidR="00833D3F" w:rsidRDefault="00833D3F" w:rsidP="001B516B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Cell Padding</w:t>
            </w:r>
          </w:p>
        </w:tc>
        <w:tc>
          <w:tcPr>
            <w:tcW w:w="2700" w:type="dxa"/>
          </w:tcPr>
          <w:p w:rsidR="00833D3F" w:rsidRPr="00B82303" w:rsidRDefault="00833D3F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833D3F" w:rsidRPr="008A6826" w:rsidRDefault="00833D3F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833D3F" w:rsidTr="001B516B">
        <w:trPr>
          <w:trHeight w:val="282"/>
        </w:trPr>
        <w:tc>
          <w:tcPr>
            <w:tcW w:w="2718" w:type="dxa"/>
          </w:tcPr>
          <w:p w:rsidR="00833D3F" w:rsidRDefault="00833D3F" w:rsidP="001B516B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Cell Spacing</w:t>
            </w:r>
          </w:p>
        </w:tc>
        <w:tc>
          <w:tcPr>
            <w:tcW w:w="2700" w:type="dxa"/>
          </w:tcPr>
          <w:p w:rsidR="00833D3F" w:rsidRPr="00B82303" w:rsidRDefault="00833D3F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833D3F" w:rsidRPr="008A6826" w:rsidRDefault="00833D3F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1F0212" w:rsidTr="001B516B">
        <w:trPr>
          <w:trHeight w:val="282"/>
        </w:trPr>
        <w:tc>
          <w:tcPr>
            <w:tcW w:w="2718" w:type="dxa"/>
          </w:tcPr>
          <w:p w:rsidR="001F0212" w:rsidRPr="00B82303" w:rsidRDefault="001F0212" w:rsidP="001B516B">
            <w:pPr>
              <w:rPr>
                <w:rFonts w:ascii="Georgia" w:hAnsi="Georgia"/>
                <w:color w:val="FF0000"/>
              </w:rPr>
            </w:pPr>
            <w:r w:rsidRPr="00F81764">
              <w:rPr>
                <w:rFonts w:ascii="Georgia" w:hAnsi="Georgia"/>
                <w:color w:val="000000" w:themeColor="text1"/>
              </w:rPr>
              <w:t>Font Size</w:t>
            </w:r>
          </w:p>
        </w:tc>
        <w:tc>
          <w:tcPr>
            <w:tcW w:w="2700" w:type="dxa"/>
          </w:tcPr>
          <w:p w:rsidR="001F0212" w:rsidRPr="00B82303" w:rsidRDefault="001F0212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1F0212" w:rsidRPr="008A6826" w:rsidRDefault="001F0212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1F0212" w:rsidTr="001B516B">
        <w:trPr>
          <w:trHeight w:val="264"/>
        </w:trPr>
        <w:tc>
          <w:tcPr>
            <w:tcW w:w="2718" w:type="dxa"/>
          </w:tcPr>
          <w:p w:rsidR="001F0212" w:rsidRPr="00B82303" w:rsidRDefault="00EF47C8" w:rsidP="001B516B">
            <w:pPr>
              <w:rPr>
                <w:rFonts w:ascii="Georgia" w:hAnsi="Georgia"/>
                <w:color w:val="FF0000"/>
              </w:rPr>
            </w:pPr>
            <w:hyperlink r:id="rId9" w:history="1">
              <w:r w:rsidR="001F0212" w:rsidRPr="00F81764">
                <w:rPr>
                  <w:rStyle w:val="Hyperlink"/>
                  <w:rFonts w:ascii="Georgia" w:hAnsi="Georgia"/>
                </w:rPr>
                <w:t>Font Family</w:t>
              </w:r>
            </w:hyperlink>
          </w:p>
        </w:tc>
        <w:tc>
          <w:tcPr>
            <w:tcW w:w="2700" w:type="dxa"/>
          </w:tcPr>
          <w:p w:rsidR="001F0212" w:rsidRPr="00B82303" w:rsidRDefault="001F0212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1F0212" w:rsidRPr="008A6826" w:rsidRDefault="001F0212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1F0212" w:rsidTr="001B516B">
        <w:trPr>
          <w:trHeight w:val="282"/>
        </w:trPr>
        <w:tc>
          <w:tcPr>
            <w:tcW w:w="2718" w:type="dxa"/>
          </w:tcPr>
          <w:p w:rsidR="001F0212" w:rsidRPr="00F81764" w:rsidRDefault="001F0212" w:rsidP="001B516B">
            <w:pPr>
              <w:rPr>
                <w:rFonts w:ascii="Georgia" w:hAnsi="Georgia"/>
                <w:color w:val="000000" w:themeColor="text1"/>
              </w:rPr>
            </w:pPr>
            <w:r w:rsidRPr="00F81764">
              <w:rPr>
                <w:rFonts w:ascii="Georgia" w:hAnsi="Georgia"/>
                <w:color w:val="000000" w:themeColor="text1"/>
              </w:rPr>
              <w:t>Font Color</w:t>
            </w:r>
          </w:p>
        </w:tc>
        <w:tc>
          <w:tcPr>
            <w:tcW w:w="2700" w:type="dxa"/>
          </w:tcPr>
          <w:p w:rsidR="001F0212" w:rsidRPr="00B82303" w:rsidRDefault="001F0212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1F0212" w:rsidRPr="008A6826" w:rsidRDefault="001F0212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1F0212" w:rsidTr="001B516B">
        <w:trPr>
          <w:trHeight w:val="264"/>
        </w:trPr>
        <w:tc>
          <w:tcPr>
            <w:tcW w:w="2718" w:type="dxa"/>
          </w:tcPr>
          <w:p w:rsidR="001F0212" w:rsidRPr="00F81764" w:rsidRDefault="00F81764" w:rsidP="001B516B">
            <w:pPr>
              <w:rPr>
                <w:rFonts w:ascii="Georgia" w:hAnsi="Georgia"/>
                <w:color w:val="000000" w:themeColor="text1"/>
              </w:rPr>
            </w:pPr>
            <w:r w:rsidRPr="00F81764">
              <w:rPr>
                <w:rFonts w:ascii="Georgia" w:hAnsi="Georgia"/>
                <w:color w:val="000000" w:themeColor="text1"/>
              </w:rPr>
              <w:t>Text Alignment</w:t>
            </w:r>
          </w:p>
        </w:tc>
        <w:tc>
          <w:tcPr>
            <w:tcW w:w="2700" w:type="dxa"/>
          </w:tcPr>
          <w:p w:rsidR="001F0212" w:rsidRPr="00B82303" w:rsidRDefault="001F0212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1F0212" w:rsidRPr="008A6826" w:rsidRDefault="001F0212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1F0212" w:rsidTr="001B516B">
        <w:trPr>
          <w:trHeight w:val="282"/>
        </w:trPr>
        <w:tc>
          <w:tcPr>
            <w:tcW w:w="2718" w:type="dxa"/>
          </w:tcPr>
          <w:p w:rsidR="001F0212" w:rsidRPr="00F81764" w:rsidRDefault="00F81764" w:rsidP="001B516B">
            <w:pPr>
              <w:rPr>
                <w:rFonts w:ascii="Georgia" w:hAnsi="Georgia"/>
                <w:color w:val="000000" w:themeColor="text1"/>
              </w:rPr>
            </w:pPr>
            <w:r w:rsidRPr="00F81764">
              <w:rPr>
                <w:rFonts w:ascii="Georgia" w:hAnsi="Georgia"/>
                <w:color w:val="000000" w:themeColor="text1"/>
              </w:rPr>
              <w:t>Background Color</w:t>
            </w:r>
          </w:p>
        </w:tc>
        <w:tc>
          <w:tcPr>
            <w:tcW w:w="2700" w:type="dxa"/>
          </w:tcPr>
          <w:p w:rsidR="001F0212" w:rsidRPr="00B82303" w:rsidRDefault="001F0212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1F0212" w:rsidRPr="008A6826" w:rsidRDefault="001F0212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1F0212" w:rsidTr="001B516B">
        <w:trPr>
          <w:trHeight w:val="282"/>
        </w:trPr>
        <w:tc>
          <w:tcPr>
            <w:tcW w:w="2718" w:type="dxa"/>
          </w:tcPr>
          <w:p w:rsidR="001F0212" w:rsidRPr="00F81764" w:rsidRDefault="00F81764" w:rsidP="001B516B">
            <w:pPr>
              <w:rPr>
                <w:rFonts w:ascii="Georgia" w:hAnsi="Georgia"/>
                <w:color w:val="000000" w:themeColor="text1"/>
              </w:rPr>
            </w:pPr>
            <w:r w:rsidRPr="00F81764">
              <w:rPr>
                <w:rFonts w:ascii="Georgia" w:hAnsi="Georgia"/>
                <w:color w:val="000000" w:themeColor="text1"/>
              </w:rPr>
              <w:t>Replace with Your Choice</w:t>
            </w:r>
          </w:p>
        </w:tc>
        <w:tc>
          <w:tcPr>
            <w:tcW w:w="2700" w:type="dxa"/>
          </w:tcPr>
          <w:p w:rsidR="001F0212" w:rsidRPr="00B82303" w:rsidRDefault="001F0212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1F0212" w:rsidRPr="008A6826" w:rsidRDefault="001F0212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1F0212" w:rsidTr="001B516B">
        <w:trPr>
          <w:trHeight w:val="282"/>
        </w:trPr>
        <w:tc>
          <w:tcPr>
            <w:tcW w:w="2718" w:type="dxa"/>
          </w:tcPr>
          <w:p w:rsidR="001F0212" w:rsidRPr="00F81764" w:rsidRDefault="00F81764" w:rsidP="001B516B">
            <w:pPr>
              <w:rPr>
                <w:rFonts w:ascii="Georgia" w:hAnsi="Georgia"/>
                <w:color w:val="000000" w:themeColor="text1"/>
              </w:rPr>
            </w:pPr>
            <w:r w:rsidRPr="00F81764">
              <w:rPr>
                <w:rFonts w:ascii="Georgia" w:hAnsi="Georgia"/>
                <w:color w:val="000000" w:themeColor="text1"/>
              </w:rPr>
              <w:t>Replace with Your Choice</w:t>
            </w:r>
          </w:p>
        </w:tc>
        <w:tc>
          <w:tcPr>
            <w:tcW w:w="2700" w:type="dxa"/>
          </w:tcPr>
          <w:p w:rsidR="001F0212" w:rsidRPr="00B82303" w:rsidRDefault="001F0212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1F0212" w:rsidRPr="008A6826" w:rsidRDefault="001F0212" w:rsidP="001B516B">
            <w:pPr>
              <w:rPr>
                <w:rFonts w:ascii="Georgia" w:hAnsi="Georgia"/>
                <w:color w:val="00B050"/>
              </w:rPr>
            </w:pPr>
          </w:p>
        </w:tc>
      </w:tr>
      <w:tr w:rsidR="00833D3F" w:rsidTr="001B516B">
        <w:trPr>
          <w:trHeight w:val="282"/>
        </w:trPr>
        <w:tc>
          <w:tcPr>
            <w:tcW w:w="2718" w:type="dxa"/>
          </w:tcPr>
          <w:p w:rsidR="00833D3F" w:rsidRPr="00F81764" w:rsidRDefault="00833D3F" w:rsidP="001B516B">
            <w:pPr>
              <w:rPr>
                <w:rFonts w:ascii="Georgia" w:hAnsi="Georgia"/>
                <w:color w:val="000000" w:themeColor="text1"/>
              </w:rPr>
            </w:pPr>
            <w:r w:rsidRPr="00F81764">
              <w:rPr>
                <w:rFonts w:ascii="Georgia" w:hAnsi="Georgia"/>
                <w:color w:val="000000" w:themeColor="text1"/>
              </w:rPr>
              <w:t>Replace with Your Choice</w:t>
            </w:r>
          </w:p>
        </w:tc>
        <w:tc>
          <w:tcPr>
            <w:tcW w:w="2700" w:type="dxa"/>
          </w:tcPr>
          <w:p w:rsidR="00833D3F" w:rsidRPr="00B82303" w:rsidRDefault="00833D3F" w:rsidP="001B516B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5281" w:type="dxa"/>
          </w:tcPr>
          <w:p w:rsidR="00833D3F" w:rsidRPr="008A6826" w:rsidRDefault="00833D3F" w:rsidP="001B516B">
            <w:pPr>
              <w:rPr>
                <w:rFonts w:ascii="Georgia" w:hAnsi="Georgia"/>
                <w:color w:val="00B050"/>
              </w:rPr>
            </w:pPr>
          </w:p>
        </w:tc>
      </w:tr>
    </w:tbl>
    <w:p w:rsidR="00B82303" w:rsidRDefault="00B82303" w:rsidP="00B82303">
      <w:pPr>
        <w:rPr>
          <w:rFonts w:ascii="Georgia" w:hAnsi="Georgia"/>
          <w:b/>
        </w:rPr>
      </w:pPr>
    </w:p>
    <w:p w:rsidR="00F81764" w:rsidRDefault="00F81764" w:rsidP="00B8230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FYI – Some great colour links: </w:t>
      </w:r>
      <w:hyperlink r:id="rId10" w:history="1">
        <w:r w:rsidRPr="00F81764">
          <w:rPr>
            <w:rStyle w:val="Hyperlink"/>
            <w:rFonts w:ascii="Georgia" w:hAnsi="Georgia"/>
            <w:b/>
          </w:rPr>
          <w:t>W3C Color Names</w:t>
        </w:r>
      </w:hyperlink>
      <w:r>
        <w:rPr>
          <w:rFonts w:ascii="Georgia" w:hAnsi="Georgia"/>
          <w:b/>
        </w:rPr>
        <w:tab/>
      </w:r>
      <w:hyperlink r:id="rId11" w:history="1">
        <w:r w:rsidRPr="00F81764">
          <w:rPr>
            <w:rStyle w:val="Hyperlink"/>
            <w:rFonts w:ascii="Georgia" w:hAnsi="Georgia"/>
            <w:b/>
          </w:rPr>
          <w:t>W3C Color Picker</w:t>
        </w:r>
      </w:hyperlink>
      <w:r>
        <w:rPr>
          <w:rFonts w:ascii="Georgia" w:hAnsi="Georgia"/>
          <w:b/>
        </w:rPr>
        <w:tab/>
      </w:r>
      <w:hyperlink r:id="rId12" w:history="1">
        <w:r w:rsidRPr="00F81764">
          <w:rPr>
            <w:rStyle w:val="Hyperlink"/>
            <w:rFonts w:ascii="Georgia" w:hAnsi="Georgia"/>
            <w:b/>
          </w:rPr>
          <w:t>Top Hex Colors</w:t>
        </w:r>
      </w:hyperlink>
    </w:p>
    <w:p w:rsidR="00B82303" w:rsidRDefault="00B82303" w:rsidP="00B82303">
      <w:pPr>
        <w:rPr>
          <w:rFonts w:ascii="Georgia" w:hAnsi="Georgia"/>
          <w:b/>
        </w:rPr>
      </w:pPr>
    </w:p>
    <w:p w:rsidR="00B82303" w:rsidRPr="00EF47C8" w:rsidRDefault="00B82303" w:rsidP="00B82303">
      <w:pPr>
        <w:rPr>
          <w:rFonts w:ascii="Georgia" w:hAnsi="Georgia"/>
          <w:b/>
        </w:rPr>
      </w:pPr>
      <w:r w:rsidRPr="00EF47C8">
        <w:rPr>
          <w:rFonts w:ascii="Georgia" w:hAnsi="Georgia"/>
          <w:b/>
        </w:rPr>
        <w:t>Activity (/</w:t>
      </w:r>
      <w:r w:rsidR="00EF47C8">
        <w:rPr>
          <w:rFonts w:ascii="Georgia" w:hAnsi="Georgia"/>
          <w:b/>
        </w:rPr>
        <w:t>3</w:t>
      </w:r>
      <w:r w:rsidRPr="00EF47C8">
        <w:rPr>
          <w:rFonts w:ascii="Georgia" w:hAnsi="Georgia"/>
          <w:b/>
        </w:rPr>
        <w:t>5)</w:t>
      </w:r>
    </w:p>
    <w:p w:rsidR="00EF47C8" w:rsidRDefault="00B82303" w:rsidP="00B82303">
      <w:pPr>
        <w:rPr>
          <w:rFonts w:ascii="Georgia" w:hAnsi="Georgia"/>
        </w:rPr>
      </w:pPr>
      <w:r w:rsidRPr="00EF47C8">
        <w:rPr>
          <w:rFonts w:ascii="Georgia" w:hAnsi="Georgia"/>
        </w:rPr>
        <w:t>Copy and paste the “</w:t>
      </w:r>
      <w:r w:rsidR="00EF47C8" w:rsidRPr="00EF47C8">
        <w:rPr>
          <w:rFonts w:ascii="Georgia" w:hAnsi="Georgia"/>
        </w:rPr>
        <w:t>htmlbasics_activity2</w:t>
      </w:r>
      <w:r w:rsidRPr="00EF47C8">
        <w:rPr>
          <w:rFonts w:ascii="Georgia" w:hAnsi="Georgia"/>
        </w:rPr>
        <w:t xml:space="preserve">” html file from the Shared Folder. This file contains a large clump of </w:t>
      </w:r>
      <w:r w:rsidR="00EF47C8">
        <w:rPr>
          <w:rFonts w:ascii="Georgia" w:hAnsi="Georgia"/>
        </w:rPr>
        <w:t xml:space="preserve">(almost) completely </w:t>
      </w:r>
      <w:r w:rsidRPr="00EF47C8">
        <w:rPr>
          <w:rFonts w:ascii="Georgia" w:hAnsi="Georgia"/>
        </w:rPr>
        <w:t>unformatte</w:t>
      </w:r>
      <w:r w:rsidR="00EF47C8">
        <w:rPr>
          <w:rFonts w:ascii="Georgia" w:hAnsi="Georgia"/>
        </w:rPr>
        <w:t>d text. Using your knowledge of…</w:t>
      </w:r>
    </w:p>
    <w:p w:rsidR="00EF47C8" w:rsidRDefault="00EF47C8" w:rsidP="00EF47C8">
      <w:pPr>
        <w:pStyle w:val="ListParagraph"/>
        <w:numPr>
          <w:ilvl w:val="0"/>
          <w:numId w:val="8"/>
        </w:numPr>
      </w:pPr>
      <w:r>
        <w:t>T</w:t>
      </w:r>
      <w:r w:rsidR="00B82303" w:rsidRPr="00EF47C8">
        <w:t>he Principles</w:t>
      </w:r>
      <w:r>
        <w:t xml:space="preserve"> of Design</w:t>
      </w:r>
    </w:p>
    <w:p w:rsidR="00EF47C8" w:rsidRDefault="00EF47C8" w:rsidP="00EF47C8">
      <w:pPr>
        <w:pStyle w:val="ListParagraph"/>
        <w:numPr>
          <w:ilvl w:val="0"/>
          <w:numId w:val="8"/>
        </w:numPr>
      </w:pPr>
      <w:r w:rsidRPr="00EF47C8">
        <w:t xml:space="preserve">The </w:t>
      </w:r>
      <w:r w:rsidR="00B82303" w:rsidRPr="00EF47C8">
        <w:t>HTML Basics</w:t>
      </w:r>
      <w:r w:rsidRPr="00EF47C8">
        <w:t xml:space="preserve"> you learned in Part 1</w:t>
      </w:r>
    </w:p>
    <w:p w:rsidR="00EF47C8" w:rsidRPr="00EF47C8" w:rsidRDefault="00EF47C8" w:rsidP="00EF47C8">
      <w:pPr>
        <w:pStyle w:val="ListParagraph"/>
        <w:numPr>
          <w:ilvl w:val="0"/>
          <w:numId w:val="8"/>
        </w:numPr>
      </w:pPr>
      <w:r>
        <w:t>T</w:t>
      </w:r>
      <w:r w:rsidRPr="00EF47C8">
        <w:t>he table tags, list tags, and CSS attributes you learned in Part 2</w:t>
      </w:r>
    </w:p>
    <w:p w:rsidR="00B82303" w:rsidRPr="00EF47C8" w:rsidRDefault="00EF47C8" w:rsidP="00B82303">
      <w:pPr>
        <w:rPr>
          <w:rFonts w:ascii="Georgia" w:hAnsi="Georgia"/>
        </w:rPr>
      </w:pPr>
      <w:r>
        <w:rPr>
          <w:rFonts w:ascii="Georgia" w:hAnsi="Georgia"/>
        </w:rPr>
        <w:t>…format and style the</w:t>
      </w:r>
      <w:r w:rsidR="00B82303" w:rsidRPr="00EF47C8">
        <w:rPr>
          <w:rFonts w:ascii="Georgia" w:hAnsi="Georgia"/>
        </w:rPr>
        <w:t xml:space="preserve"> file’s code so </w:t>
      </w:r>
      <w:r>
        <w:rPr>
          <w:rFonts w:ascii="Georgia" w:hAnsi="Georgia"/>
        </w:rPr>
        <w:t xml:space="preserve">that the content displays as a visually-appealing, </w:t>
      </w:r>
      <w:r w:rsidR="00B82303" w:rsidRPr="00EF47C8">
        <w:rPr>
          <w:rFonts w:ascii="Georgia" w:hAnsi="Georgia"/>
        </w:rPr>
        <w:t xml:space="preserve">organized, </w:t>
      </w:r>
      <w:r>
        <w:rPr>
          <w:rFonts w:ascii="Georgia" w:hAnsi="Georgia"/>
        </w:rPr>
        <w:t xml:space="preserve">and </w:t>
      </w:r>
      <w:r w:rsidR="00B82303" w:rsidRPr="00EF47C8">
        <w:rPr>
          <w:rFonts w:ascii="Georgia" w:hAnsi="Georgia"/>
        </w:rPr>
        <w:t>easy-to-read webpage. Do not change any of the original page content.</w:t>
      </w:r>
    </w:p>
    <w:p w:rsidR="00B82303" w:rsidRPr="00B82303" w:rsidRDefault="00B82303" w:rsidP="00B82303">
      <w:pPr>
        <w:rPr>
          <w:rFonts w:ascii="Georgia" w:hAnsi="Georgia"/>
          <w:color w:val="FF0000"/>
        </w:rPr>
      </w:pPr>
    </w:p>
    <w:p w:rsidR="00B82303" w:rsidRPr="00B82303" w:rsidRDefault="00B82303" w:rsidP="00B82303">
      <w:pPr>
        <w:rPr>
          <w:rFonts w:ascii="Georgia" w:hAnsi="Georgia"/>
          <w:color w:val="FF0000"/>
        </w:rPr>
      </w:pPr>
    </w:p>
    <w:p w:rsidR="00B82303" w:rsidRPr="00EF47C8" w:rsidRDefault="00B82303" w:rsidP="00B82303">
      <w:pPr>
        <w:rPr>
          <w:rFonts w:ascii="Georgia" w:hAnsi="Georgia"/>
        </w:rPr>
      </w:pPr>
      <w:r w:rsidRPr="00EF47C8">
        <w:rPr>
          <w:rFonts w:ascii="Georgia" w:hAnsi="Georgia"/>
        </w:rPr>
        <w:t>When formatting, use each of the following at least once. Be sure to use each tag logically!</w:t>
      </w:r>
    </w:p>
    <w:p w:rsidR="00B82303" w:rsidRPr="00EF47C8" w:rsidRDefault="00EF47C8" w:rsidP="00B82303">
      <w:pPr>
        <w:pStyle w:val="ListParagraph"/>
        <w:numPr>
          <w:ilvl w:val="0"/>
          <w:numId w:val="6"/>
        </w:numPr>
      </w:pPr>
      <w:r w:rsidRPr="00EF47C8">
        <w:t>(3) Ordered List</w:t>
      </w:r>
    </w:p>
    <w:p w:rsidR="00EF47C8" w:rsidRPr="00EF47C8" w:rsidRDefault="00EF47C8" w:rsidP="00B82303">
      <w:pPr>
        <w:pStyle w:val="ListParagraph"/>
        <w:numPr>
          <w:ilvl w:val="0"/>
          <w:numId w:val="6"/>
        </w:numPr>
      </w:pPr>
      <w:r w:rsidRPr="00EF47C8">
        <w:t>(3) Unordered List</w:t>
      </w:r>
    </w:p>
    <w:p w:rsidR="00EF47C8" w:rsidRPr="00EF47C8" w:rsidRDefault="00EF47C8" w:rsidP="00B82303">
      <w:pPr>
        <w:pStyle w:val="ListParagraph"/>
        <w:numPr>
          <w:ilvl w:val="0"/>
          <w:numId w:val="6"/>
        </w:numPr>
      </w:pPr>
      <w:r w:rsidRPr="00EF47C8">
        <w:t>(5) Table (fully tagged)</w:t>
      </w:r>
    </w:p>
    <w:p w:rsidR="00EF47C8" w:rsidRDefault="00EF47C8" w:rsidP="00B82303">
      <w:pPr>
        <w:pStyle w:val="ListParagraph"/>
        <w:numPr>
          <w:ilvl w:val="0"/>
          <w:numId w:val="6"/>
        </w:numPr>
      </w:pPr>
      <w:r>
        <w:t>(1) Font-Size CSS Attribute</w:t>
      </w:r>
    </w:p>
    <w:p w:rsidR="00EF47C8" w:rsidRPr="00EF47C8" w:rsidRDefault="00EF47C8" w:rsidP="00EF47C8">
      <w:pPr>
        <w:pStyle w:val="ListParagraph"/>
        <w:numPr>
          <w:ilvl w:val="0"/>
          <w:numId w:val="6"/>
        </w:numPr>
      </w:pPr>
      <w:r>
        <w:t xml:space="preserve">(1) </w:t>
      </w:r>
      <w:r>
        <w:t>Font-Family</w:t>
      </w:r>
      <w:r>
        <w:t xml:space="preserve"> CSS Attribute</w:t>
      </w:r>
    </w:p>
    <w:p w:rsidR="00EF47C8" w:rsidRPr="00EF47C8" w:rsidRDefault="00EF47C8" w:rsidP="00EF47C8">
      <w:pPr>
        <w:pStyle w:val="ListParagraph"/>
        <w:numPr>
          <w:ilvl w:val="0"/>
          <w:numId w:val="6"/>
        </w:numPr>
      </w:pPr>
      <w:r>
        <w:t xml:space="preserve">(1) </w:t>
      </w:r>
      <w:r>
        <w:t>Text-Align</w:t>
      </w:r>
      <w:r>
        <w:t xml:space="preserve"> CSS Attribute</w:t>
      </w:r>
    </w:p>
    <w:p w:rsidR="00EF47C8" w:rsidRPr="00EF47C8" w:rsidRDefault="00EF47C8" w:rsidP="00EF47C8">
      <w:pPr>
        <w:pStyle w:val="ListParagraph"/>
        <w:numPr>
          <w:ilvl w:val="0"/>
          <w:numId w:val="6"/>
        </w:numPr>
      </w:pPr>
      <w:r>
        <w:t xml:space="preserve">(1) </w:t>
      </w:r>
      <w:r>
        <w:t>Color</w:t>
      </w:r>
      <w:r>
        <w:t xml:space="preserve"> CSS Attribute</w:t>
      </w:r>
    </w:p>
    <w:p w:rsidR="00EF47C8" w:rsidRPr="00EF47C8" w:rsidRDefault="00EF47C8" w:rsidP="00EF47C8">
      <w:pPr>
        <w:pStyle w:val="ListParagraph"/>
        <w:numPr>
          <w:ilvl w:val="0"/>
          <w:numId w:val="6"/>
        </w:numPr>
      </w:pPr>
      <w:r>
        <w:t xml:space="preserve">(1) </w:t>
      </w:r>
      <w:r>
        <w:t>Background Color</w:t>
      </w:r>
      <w:r>
        <w:t xml:space="preserve"> CSS Attribute</w:t>
      </w:r>
    </w:p>
    <w:p w:rsidR="00EF47C8" w:rsidRPr="00EF47C8" w:rsidRDefault="00EF47C8" w:rsidP="00B82303">
      <w:pPr>
        <w:pStyle w:val="ListParagraph"/>
        <w:numPr>
          <w:ilvl w:val="0"/>
          <w:numId w:val="6"/>
        </w:numPr>
      </w:pPr>
      <w:r>
        <w:t>(2) Two Additional Attributes of your Choosing</w:t>
      </w:r>
    </w:p>
    <w:p w:rsidR="00B82303" w:rsidRPr="00B82303" w:rsidRDefault="00B82303" w:rsidP="00B82303">
      <w:pPr>
        <w:rPr>
          <w:color w:val="FF0000"/>
        </w:rPr>
      </w:pPr>
    </w:p>
    <w:p w:rsidR="00B82303" w:rsidRPr="00EF47C8" w:rsidRDefault="00EF47C8" w:rsidP="00B82303">
      <w:pPr>
        <w:rPr>
          <w:rFonts w:ascii="Georgia" w:hAnsi="Georgia"/>
        </w:rPr>
      </w:pPr>
      <w:r>
        <w:rPr>
          <w:rFonts w:ascii="Georgia" w:hAnsi="Georgia"/>
        </w:rPr>
        <w:t>Assessment Guidelines: You wil</w:t>
      </w:r>
      <w:r w:rsidR="00B82303" w:rsidRPr="00EF47C8">
        <w:rPr>
          <w:rFonts w:ascii="Georgia" w:hAnsi="Georgia"/>
        </w:rPr>
        <w:t>l be assessed on content (</w:t>
      </w:r>
      <w:r>
        <w:rPr>
          <w:rFonts w:ascii="Georgia" w:hAnsi="Georgia"/>
        </w:rPr>
        <w:t>above</w:t>
      </w:r>
      <w:r w:rsidR="00B82303" w:rsidRPr="00EF47C8">
        <w:rPr>
          <w:rFonts w:ascii="Georgia" w:hAnsi="Georgia"/>
        </w:rPr>
        <w:t xml:space="preserve"> - /</w:t>
      </w:r>
      <w:r>
        <w:rPr>
          <w:rFonts w:ascii="Georgia" w:hAnsi="Georgia"/>
        </w:rPr>
        <w:t>18</w:t>
      </w:r>
      <w:r w:rsidR="00B82303" w:rsidRPr="00EF47C8">
        <w:rPr>
          <w:rFonts w:ascii="Georgia" w:hAnsi="Georgia"/>
        </w:rPr>
        <w:t xml:space="preserve">), </w:t>
      </w:r>
      <w:r>
        <w:rPr>
          <w:rFonts w:ascii="Georgia" w:hAnsi="Georgia"/>
        </w:rPr>
        <w:t>Principles/Elements</w:t>
      </w:r>
      <w:r w:rsidR="00B82303" w:rsidRPr="00EF47C8">
        <w:rPr>
          <w:rFonts w:ascii="Georgia" w:hAnsi="Georgia"/>
        </w:rPr>
        <w:t xml:space="preserve"> of Design (</w:t>
      </w:r>
      <w:r>
        <w:rPr>
          <w:rFonts w:ascii="Georgia" w:hAnsi="Georgia"/>
        </w:rPr>
        <w:t xml:space="preserve">CRAP for colour, size, spacing, type, etc. </w:t>
      </w:r>
      <w:r w:rsidR="00B82303" w:rsidRPr="00EF47C8">
        <w:rPr>
          <w:rFonts w:ascii="Georgia" w:hAnsi="Georgia"/>
        </w:rPr>
        <w:t xml:space="preserve"> -/</w:t>
      </w:r>
      <w:r>
        <w:rPr>
          <w:rFonts w:ascii="Georgia" w:hAnsi="Georgia"/>
        </w:rPr>
        <w:t>12</w:t>
      </w:r>
      <w:r w:rsidR="00B82303" w:rsidRPr="00EF47C8">
        <w:rPr>
          <w:rFonts w:ascii="Georgia" w:hAnsi="Georgia"/>
        </w:rPr>
        <w:t>), and overall readability/organization (- /</w:t>
      </w:r>
      <w:r>
        <w:rPr>
          <w:rFonts w:ascii="Georgia" w:hAnsi="Georgia"/>
        </w:rPr>
        <w:t>5</w:t>
      </w:r>
      <w:r w:rsidR="00B82303" w:rsidRPr="00EF47C8">
        <w:rPr>
          <w:rFonts w:ascii="Georgia" w:hAnsi="Georgia"/>
        </w:rPr>
        <w:t>)</w:t>
      </w:r>
    </w:p>
    <w:p w:rsidR="00B82303" w:rsidRPr="00EF47C8" w:rsidRDefault="00B82303" w:rsidP="00B82303">
      <w:pPr>
        <w:rPr>
          <w:rFonts w:ascii="Georgia" w:hAnsi="Georgia"/>
        </w:rPr>
      </w:pPr>
    </w:p>
    <w:p w:rsidR="00B82303" w:rsidRPr="00EF47C8" w:rsidRDefault="00B82303" w:rsidP="00B82303">
      <w:pPr>
        <w:rPr>
          <w:rFonts w:ascii="Georgia" w:hAnsi="Georgia"/>
        </w:rPr>
      </w:pPr>
      <w:r w:rsidRPr="00EF47C8">
        <w:rPr>
          <w:rFonts w:ascii="Georgia" w:hAnsi="Georgia"/>
        </w:rPr>
        <w:t>Once you have finished, create a new folder called “loginname_review</w:t>
      </w:r>
      <w:r w:rsidR="00EF47C8">
        <w:rPr>
          <w:rFonts w:ascii="Georgia" w:hAnsi="Georgia"/>
        </w:rPr>
        <w:t>2</w:t>
      </w:r>
      <w:r w:rsidRPr="00EF47C8">
        <w:rPr>
          <w:rFonts w:ascii="Georgia" w:hAnsi="Georgia"/>
        </w:rPr>
        <w:t>.” Place both the questions and the review activity inside this folder and hand it in to Ms. Hammond’s Shared Drive.</w:t>
      </w:r>
    </w:p>
    <w:p w:rsidR="00B82303" w:rsidRPr="00EF47C8" w:rsidRDefault="00B82303" w:rsidP="00505917">
      <w:pPr>
        <w:rPr>
          <w:rFonts w:ascii="Georgia" w:hAnsi="Georgia"/>
        </w:rPr>
      </w:pPr>
    </w:p>
    <w:p w:rsidR="00B82303" w:rsidRDefault="00B82303" w:rsidP="00505917">
      <w:pPr>
        <w:rPr>
          <w:rFonts w:ascii="Georgia" w:hAnsi="Georgia"/>
        </w:rPr>
      </w:pPr>
    </w:p>
    <w:p w:rsidR="00B82303" w:rsidRDefault="00B82303" w:rsidP="00505917">
      <w:pPr>
        <w:rPr>
          <w:rFonts w:ascii="Georgia" w:hAnsi="Georgia"/>
        </w:rPr>
      </w:pPr>
    </w:p>
    <w:p w:rsidR="00B82303" w:rsidRPr="00505917" w:rsidRDefault="00B82303" w:rsidP="00505917">
      <w:pPr>
        <w:rPr>
          <w:rFonts w:ascii="Georgia" w:hAnsi="Georgia"/>
        </w:rPr>
      </w:pPr>
    </w:p>
    <w:sectPr w:rsidR="00B82303" w:rsidRPr="00505917" w:rsidSect="00505917">
      <w:headerReference w:type="default" r:id="rId13"/>
      <w:pgSz w:w="12240" w:h="15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E1" w:rsidRDefault="002672E1" w:rsidP="00505917">
      <w:r>
        <w:separator/>
      </w:r>
    </w:p>
  </w:endnote>
  <w:endnote w:type="continuationSeparator" w:id="0">
    <w:p w:rsidR="002672E1" w:rsidRDefault="002672E1" w:rsidP="0050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E1" w:rsidRDefault="002672E1" w:rsidP="00505917">
      <w:r>
        <w:separator/>
      </w:r>
    </w:p>
  </w:footnote>
  <w:footnote w:type="continuationSeparator" w:id="0">
    <w:p w:rsidR="002672E1" w:rsidRDefault="002672E1" w:rsidP="0050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64" w:rsidRDefault="00D14307">
    <w:pPr>
      <w:pStyle w:val="Header"/>
    </w:pPr>
    <w:r>
      <w:t>Name:</w:t>
    </w:r>
    <w:r>
      <w:tab/>
    </w:r>
    <w:r>
      <w:tab/>
      <w:t>Total Mark: /</w:t>
    </w:r>
    <w:r w:rsidR="00EF47C8"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7E44"/>
    <w:multiLevelType w:val="hybridMultilevel"/>
    <w:tmpl w:val="74C64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41279"/>
    <w:multiLevelType w:val="hybridMultilevel"/>
    <w:tmpl w:val="DA8CC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10B5"/>
    <w:multiLevelType w:val="hybridMultilevel"/>
    <w:tmpl w:val="4712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264F"/>
    <w:multiLevelType w:val="hybridMultilevel"/>
    <w:tmpl w:val="CD388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550E5"/>
    <w:multiLevelType w:val="hybridMultilevel"/>
    <w:tmpl w:val="33383F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56389"/>
    <w:multiLevelType w:val="hybridMultilevel"/>
    <w:tmpl w:val="904C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57424"/>
    <w:multiLevelType w:val="hybridMultilevel"/>
    <w:tmpl w:val="967A3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E6FD6"/>
    <w:multiLevelType w:val="hybridMultilevel"/>
    <w:tmpl w:val="49D844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5C"/>
    <w:rsid w:val="000448D4"/>
    <w:rsid w:val="00072623"/>
    <w:rsid w:val="001F0212"/>
    <w:rsid w:val="002672E1"/>
    <w:rsid w:val="00392D7C"/>
    <w:rsid w:val="003B392F"/>
    <w:rsid w:val="004567E7"/>
    <w:rsid w:val="0046228B"/>
    <w:rsid w:val="00505917"/>
    <w:rsid w:val="007577B0"/>
    <w:rsid w:val="00833D3F"/>
    <w:rsid w:val="00910926"/>
    <w:rsid w:val="009B7738"/>
    <w:rsid w:val="00A319BE"/>
    <w:rsid w:val="00AE1C76"/>
    <w:rsid w:val="00B03791"/>
    <w:rsid w:val="00B82303"/>
    <w:rsid w:val="00BC15DE"/>
    <w:rsid w:val="00CD2848"/>
    <w:rsid w:val="00D14307"/>
    <w:rsid w:val="00D65F00"/>
    <w:rsid w:val="00EF47C8"/>
    <w:rsid w:val="00F65511"/>
    <w:rsid w:val="00F81764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72543-A7A1-4EC4-B16C-8506CD50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38"/>
    <w:pPr>
      <w:ind w:left="720"/>
      <w:contextualSpacing/>
    </w:pPr>
    <w:rPr>
      <w:rFonts w:ascii="Georgia" w:hAnsi="Georgia"/>
    </w:rPr>
  </w:style>
  <w:style w:type="paragraph" w:styleId="Header">
    <w:name w:val="header"/>
    <w:basedOn w:val="Normal"/>
    <w:link w:val="HeaderChar"/>
    <w:uiPriority w:val="99"/>
    <w:unhideWhenUsed/>
    <w:rsid w:val="00505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917"/>
  </w:style>
  <w:style w:type="paragraph" w:styleId="Footer">
    <w:name w:val="footer"/>
    <w:basedOn w:val="Normal"/>
    <w:link w:val="FooterChar"/>
    <w:uiPriority w:val="99"/>
    <w:unhideWhenUsed/>
    <w:rsid w:val="00505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917"/>
  </w:style>
  <w:style w:type="table" w:styleId="TableGrid">
    <w:name w:val="Table Grid"/>
    <w:basedOn w:val="TableNormal"/>
    <w:uiPriority w:val="59"/>
    <w:rsid w:val="00B82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1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cssref/default.as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3schools.com/html/html_tables.asp" TargetMode="External"/><Relationship Id="rId12" Type="http://schemas.openxmlformats.org/officeDocument/2006/relationships/hyperlink" Target="http://www.color-he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3schools.com/colors/colors_picker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3schools.com/colors/colors_name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schools.com/cssref/css_websafe_fonts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2016-03-21T16:23:00Z</dcterms:created>
  <dcterms:modified xsi:type="dcterms:W3CDTF">2017-04-01T22:30:00Z</dcterms:modified>
</cp:coreProperties>
</file>